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FF1" w:rsidRPr="00531012" w:rsidRDefault="00531012" w:rsidP="00D20882">
      <w:pPr>
        <w:pStyle w:val="BasistekstKNMT"/>
        <w:rPr>
          <w:rFonts w:asciiTheme="minorHAnsi" w:hAnsiTheme="minorHAnsi" w:cs="Arial"/>
          <w:b/>
          <w:sz w:val="24"/>
          <w:szCs w:val="24"/>
        </w:rPr>
      </w:pPr>
      <w:bookmarkStart w:id="0" w:name="_GoBack"/>
      <w:bookmarkEnd w:id="0"/>
      <w:r w:rsidRPr="00531012">
        <w:rPr>
          <w:rFonts w:asciiTheme="minorHAnsi" w:hAnsiTheme="minorHAnsi" w:cs="Arial"/>
          <w:b/>
          <w:sz w:val="24"/>
          <w:szCs w:val="24"/>
        </w:rPr>
        <w:t>Inhoud cursus</w:t>
      </w:r>
      <w:r w:rsidR="0009447F" w:rsidRPr="00531012">
        <w:rPr>
          <w:rFonts w:asciiTheme="minorHAnsi" w:hAnsiTheme="minorHAnsi" w:cs="Arial"/>
          <w:b/>
          <w:sz w:val="24"/>
          <w:szCs w:val="24"/>
        </w:rPr>
        <w:t xml:space="preserve"> </w:t>
      </w:r>
      <w:r w:rsidRPr="00531012">
        <w:rPr>
          <w:rFonts w:asciiTheme="minorHAnsi" w:hAnsiTheme="minorHAnsi" w:cs="Arial"/>
          <w:b/>
          <w:sz w:val="24"/>
          <w:szCs w:val="24"/>
        </w:rPr>
        <w:t>Agendaplanning</w:t>
      </w:r>
    </w:p>
    <w:p w:rsidR="00AE484C" w:rsidRPr="00531012" w:rsidRDefault="00AE484C" w:rsidP="00D20882">
      <w:pPr>
        <w:pStyle w:val="BasistekstKNMT"/>
        <w:rPr>
          <w:rFonts w:asciiTheme="minorHAnsi" w:hAnsiTheme="minorHAnsi" w:cs="Arial"/>
          <w:sz w:val="24"/>
          <w:szCs w:val="24"/>
        </w:rPr>
      </w:pPr>
      <w:r w:rsidRPr="00531012">
        <w:rPr>
          <w:rFonts w:asciiTheme="minorHAnsi" w:hAnsiTheme="minorHAnsi" w:cs="Arial"/>
          <w:sz w:val="24"/>
          <w:szCs w:val="24"/>
        </w:rPr>
        <w:t xml:space="preserve">Cursusleider: </w:t>
      </w:r>
      <w:r w:rsidR="001A7FAA" w:rsidRPr="00531012">
        <w:rPr>
          <w:rFonts w:asciiTheme="minorHAnsi" w:hAnsiTheme="minorHAnsi" w:cs="Arial"/>
          <w:sz w:val="24"/>
          <w:szCs w:val="24"/>
        </w:rPr>
        <w:t xml:space="preserve">Alexander </w:t>
      </w:r>
      <w:proofErr w:type="spellStart"/>
      <w:r w:rsidR="001A7FAA" w:rsidRPr="00531012">
        <w:rPr>
          <w:rFonts w:asciiTheme="minorHAnsi" w:hAnsiTheme="minorHAnsi" w:cs="Arial"/>
          <w:sz w:val="24"/>
          <w:szCs w:val="24"/>
        </w:rPr>
        <w:t>Tolmeijer</w:t>
      </w:r>
      <w:proofErr w:type="spellEnd"/>
    </w:p>
    <w:p w:rsidR="00AE484C" w:rsidRPr="00531012" w:rsidRDefault="00AE484C" w:rsidP="00D20882">
      <w:pPr>
        <w:pStyle w:val="BasistekstKNMT"/>
        <w:rPr>
          <w:rFonts w:asciiTheme="minorHAnsi" w:hAnsiTheme="minorHAnsi" w:cs="Arial"/>
          <w:sz w:val="24"/>
          <w:szCs w:val="24"/>
        </w:rPr>
      </w:pPr>
    </w:p>
    <w:p w:rsidR="00531012" w:rsidRPr="00531012" w:rsidRDefault="00531012" w:rsidP="00531012">
      <w:pPr>
        <w:shd w:val="clear" w:color="auto" w:fill="FCFAF6"/>
        <w:suppressAutoHyphens w:val="0"/>
        <w:spacing w:before="300" w:after="300" w:line="240" w:lineRule="auto"/>
        <w:rPr>
          <w:rFonts w:asciiTheme="minorHAnsi" w:hAnsiTheme="minorHAnsi" w:cs="Times New Roman"/>
          <w:color w:val="463035"/>
          <w:sz w:val="24"/>
          <w:szCs w:val="24"/>
        </w:rPr>
      </w:pPr>
      <w:r w:rsidRPr="00531012">
        <w:rPr>
          <w:rFonts w:asciiTheme="minorHAnsi" w:hAnsiTheme="minorHAnsi" w:cs="Times New Roman"/>
          <w:color w:val="463035"/>
          <w:sz w:val="24"/>
          <w:szCs w:val="24"/>
        </w:rPr>
        <w:t>Bij deze cursus ligt de focus op zowel het maken van een optimale planning, als op de mondelinge vaardigheden om je aan deze planning te (kunnen) houden. Na het volgen van deze cursus kun je: </w:t>
      </w:r>
    </w:p>
    <w:p w:rsidR="00531012" w:rsidRPr="00531012" w:rsidRDefault="00531012" w:rsidP="00531012">
      <w:pPr>
        <w:numPr>
          <w:ilvl w:val="0"/>
          <w:numId w:val="43"/>
        </w:numPr>
        <w:shd w:val="clear" w:color="auto" w:fill="FCFAF6"/>
        <w:suppressAutoHyphens w:val="0"/>
        <w:spacing w:before="100" w:beforeAutospacing="1" w:after="100" w:afterAutospacing="1" w:line="240" w:lineRule="auto"/>
        <w:rPr>
          <w:rFonts w:asciiTheme="minorHAnsi" w:hAnsiTheme="minorHAnsi" w:cs="Times New Roman"/>
          <w:color w:val="463035"/>
          <w:sz w:val="24"/>
          <w:szCs w:val="24"/>
        </w:rPr>
      </w:pPr>
      <w:r w:rsidRPr="00531012">
        <w:rPr>
          <w:rFonts w:asciiTheme="minorHAnsi" w:hAnsiTheme="minorHAnsi" w:cs="Times New Roman"/>
          <w:color w:val="463035"/>
          <w:sz w:val="24"/>
          <w:szCs w:val="24"/>
        </w:rPr>
        <w:t>Effectief omgaan met no shows: voorkomen, reageren en oplossen</w:t>
      </w:r>
    </w:p>
    <w:p w:rsidR="00531012" w:rsidRPr="00531012" w:rsidRDefault="00531012" w:rsidP="00531012">
      <w:pPr>
        <w:numPr>
          <w:ilvl w:val="0"/>
          <w:numId w:val="43"/>
        </w:numPr>
        <w:shd w:val="clear" w:color="auto" w:fill="FCFAF6"/>
        <w:suppressAutoHyphens w:val="0"/>
        <w:spacing w:before="100" w:beforeAutospacing="1" w:after="100" w:afterAutospacing="1" w:line="240" w:lineRule="auto"/>
        <w:rPr>
          <w:rFonts w:asciiTheme="minorHAnsi" w:hAnsiTheme="minorHAnsi" w:cs="Times New Roman"/>
          <w:color w:val="463035"/>
          <w:sz w:val="24"/>
          <w:szCs w:val="24"/>
        </w:rPr>
      </w:pPr>
      <w:r w:rsidRPr="00531012">
        <w:rPr>
          <w:rFonts w:asciiTheme="minorHAnsi" w:hAnsiTheme="minorHAnsi" w:cs="Times New Roman"/>
          <w:color w:val="463035"/>
          <w:sz w:val="24"/>
          <w:szCs w:val="24"/>
        </w:rPr>
        <w:t>Een eigen flow en ritme creëren in uw agenda</w:t>
      </w:r>
    </w:p>
    <w:p w:rsidR="00531012" w:rsidRPr="00531012" w:rsidRDefault="00531012" w:rsidP="00531012">
      <w:pPr>
        <w:numPr>
          <w:ilvl w:val="0"/>
          <w:numId w:val="43"/>
        </w:numPr>
        <w:shd w:val="clear" w:color="auto" w:fill="FCFAF6"/>
        <w:suppressAutoHyphens w:val="0"/>
        <w:spacing w:before="100" w:beforeAutospacing="1" w:after="100" w:afterAutospacing="1" w:line="240" w:lineRule="auto"/>
        <w:rPr>
          <w:rFonts w:asciiTheme="minorHAnsi" w:hAnsiTheme="minorHAnsi" w:cs="Times New Roman"/>
          <w:color w:val="463035"/>
          <w:sz w:val="24"/>
          <w:szCs w:val="24"/>
        </w:rPr>
      </w:pPr>
      <w:r w:rsidRPr="00531012">
        <w:rPr>
          <w:rFonts w:asciiTheme="minorHAnsi" w:hAnsiTheme="minorHAnsi" w:cs="Times New Roman"/>
          <w:color w:val="463035"/>
          <w:sz w:val="24"/>
          <w:szCs w:val="24"/>
        </w:rPr>
        <w:t>Je agenda </w:t>
      </w:r>
      <w:proofErr w:type="spellStart"/>
      <w:r w:rsidRPr="00531012">
        <w:rPr>
          <w:rFonts w:asciiTheme="minorHAnsi" w:hAnsiTheme="minorHAnsi" w:cs="Times New Roman"/>
          <w:color w:val="463035"/>
          <w:sz w:val="24"/>
          <w:szCs w:val="24"/>
        </w:rPr>
        <w:t>visueler</w:t>
      </w:r>
      <w:proofErr w:type="spellEnd"/>
      <w:r w:rsidRPr="00531012">
        <w:rPr>
          <w:rFonts w:asciiTheme="minorHAnsi" w:hAnsiTheme="minorHAnsi" w:cs="Times New Roman"/>
          <w:color w:val="463035"/>
          <w:sz w:val="24"/>
          <w:szCs w:val="24"/>
        </w:rPr>
        <w:t xml:space="preserve"> maken, zodat je snel overzicht hebt</w:t>
      </w:r>
    </w:p>
    <w:p w:rsidR="00531012" w:rsidRPr="00531012" w:rsidRDefault="00531012" w:rsidP="00531012">
      <w:pPr>
        <w:numPr>
          <w:ilvl w:val="0"/>
          <w:numId w:val="43"/>
        </w:numPr>
        <w:shd w:val="clear" w:color="auto" w:fill="FCFAF6"/>
        <w:suppressAutoHyphens w:val="0"/>
        <w:spacing w:before="100" w:beforeAutospacing="1" w:after="100" w:afterAutospacing="1" w:line="240" w:lineRule="auto"/>
        <w:rPr>
          <w:rFonts w:asciiTheme="minorHAnsi" w:hAnsiTheme="minorHAnsi" w:cs="Times New Roman"/>
          <w:color w:val="463035"/>
          <w:sz w:val="24"/>
          <w:szCs w:val="24"/>
        </w:rPr>
      </w:pPr>
      <w:r w:rsidRPr="00531012">
        <w:rPr>
          <w:rFonts w:asciiTheme="minorHAnsi" w:hAnsiTheme="minorHAnsi" w:cs="Times New Roman"/>
          <w:color w:val="463035"/>
          <w:sz w:val="24"/>
          <w:szCs w:val="24"/>
        </w:rPr>
        <w:t>Een systeem ontwerpen zodat C90 de praktijk minder belast</w:t>
      </w:r>
    </w:p>
    <w:p w:rsidR="00531012" w:rsidRPr="00531012" w:rsidRDefault="00531012" w:rsidP="00531012">
      <w:pPr>
        <w:shd w:val="clear" w:color="auto" w:fill="FCFAF6"/>
        <w:suppressAutoHyphens w:val="0"/>
        <w:spacing w:after="150" w:line="360" w:lineRule="atLeast"/>
        <w:outlineLvl w:val="1"/>
        <w:rPr>
          <w:rFonts w:asciiTheme="minorHAnsi" w:hAnsiTheme="minorHAnsi" w:cs="Times New Roman"/>
          <w:color w:val="463035"/>
          <w:sz w:val="24"/>
          <w:szCs w:val="24"/>
        </w:rPr>
      </w:pPr>
      <w:r w:rsidRPr="00531012">
        <w:rPr>
          <w:rFonts w:asciiTheme="minorHAnsi" w:hAnsiTheme="minorHAnsi" w:cs="Times New Roman"/>
          <w:color w:val="463035"/>
          <w:sz w:val="24"/>
          <w:szCs w:val="24"/>
        </w:rPr>
        <w:t>Voor wie?</w:t>
      </w:r>
    </w:p>
    <w:p w:rsidR="00531012" w:rsidRPr="00531012" w:rsidRDefault="00531012" w:rsidP="00531012">
      <w:pPr>
        <w:shd w:val="clear" w:color="auto" w:fill="FCFAF6"/>
        <w:suppressAutoHyphens w:val="0"/>
        <w:spacing w:before="300" w:after="300" w:line="240" w:lineRule="auto"/>
        <w:rPr>
          <w:rFonts w:asciiTheme="minorHAnsi" w:hAnsiTheme="minorHAnsi" w:cs="Times New Roman"/>
          <w:color w:val="463035"/>
          <w:sz w:val="24"/>
          <w:szCs w:val="24"/>
        </w:rPr>
      </w:pPr>
      <w:r w:rsidRPr="00531012">
        <w:rPr>
          <w:rFonts w:asciiTheme="minorHAnsi" w:hAnsiTheme="minorHAnsi" w:cs="Times New Roman"/>
          <w:color w:val="463035"/>
          <w:sz w:val="24"/>
          <w:szCs w:val="24"/>
        </w:rPr>
        <w:t>Deze cursus is bedoeld voor tandartsen die aan het eind van de dag meer energie over willen houden en die willen weten hoe veel voorkomende ui</w:t>
      </w:r>
      <w:r w:rsidRPr="00531012">
        <w:rPr>
          <w:rFonts w:asciiTheme="minorHAnsi" w:hAnsiTheme="minorHAnsi" w:cs="Times New Roman"/>
          <w:color w:val="463035"/>
          <w:sz w:val="24"/>
          <w:szCs w:val="24"/>
        </w:rPr>
        <w:t>t</w:t>
      </w:r>
      <w:r w:rsidRPr="00531012">
        <w:rPr>
          <w:rFonts w:asciiTheme="minorHAnsi" w:hAnsiTheme="minorHAnsi" w:cs="Times New Roman"/>
          <w:color w:val="463035"/>
          <w:sz w:val="24"/>
          <w:szCs w:val="24"/>
        </w:rPr>
        <w:t>dagingen ontstaan en hoe ze daar (beter) mee om kunnen gaan.</w:t>
      </w:r>
    </w:p>
    <w:p w:rsidR="00AE484C" w:rsidRPr="00531012" w:rsidRDefault="00AE484C" w:rsidP="0009447F">
      <w:pPr>
        <w:pStyle w:val="BasistekstKNMT"/>
        <w:rPr>
          <w:rFonts w:asciiTheme="minorHAnsi" w:hAnsiTheme="minorHAnsi" w:cs="Arial"/>
          <w:sz w:val="24"/>
          <w:szCs w:val="24"/>
        </w:rPr>
      </w:pPr>
    </w:p>
    <w:p w:rsidR="00AE484C" w:rsidRPr="00531012" w:rsidRDefault="00AE484C" w:rsidP="0009447F">
      <w:pPr>
        <w:pStyle w:val="BasistekstKNMT"/>
        <w:rPr>
          <w:rFonts w:asciiTheme="minorHAnsi" w:hAnsiTheme="minorHAnsi" w:cs="Arial"/>
          <w:sz w:val="24"/>
          <w:szCs w:val="24"/>
        </w:rPr>
      </w:pPr>
    </w:p>
    <w:p w:rsidR="0009447F" w:rsidRPr="00531012" w:rsidRDefault="0009447F" w:rsidP="0009447F">
      <w:pPr>
        <w:pStyle w:val="BasistekstKNMT"/>
        <w:rPr>
          <w:rFonts w:asciiTheme="minorHAnsi" w:hAnsiTheme="minorHAnsi" w:cs="Arial"/>
          <w:sz w:val="24"/>
          <w:szCs w:val="24"/>
        </w:rPr>
      </w:pPr>
    </w:p>
    <w:sectPr w:rsidR="0009447F" w:rsidRPr="00531012" w:rsidSect="000347F6">
      <w:headerReference w:type="default" r:id="rId9"/>
      <w:headerReference w:type="first" r:id="rId10"/>
      <w:pgSz w:w="11906" w:h="16838" w:code="9"/>
      <w:pgMar w:top="1786" w:right="2223" w:bottom="1758" w:left="2211"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4B8" w:rsidRPr="000347F6" w:rsidRDefault="00D324B8" w:rsidP="000347F6">
      <w:pPr>
        <w:pStyle w:val="Voettekst"/>
      </w:pPr>
    </w:p>
  </w:endnote>
  <w:endnote w:type="continuationSeparator" w:id="0">
    <w:p w:rsidR="00D324B8" w:rsidRPr="000347F6" w:rsidRDefault="00D324B8" w:rsidP="000347F6">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altName w:val="Candara"/>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KIX Barcod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4B8" w:rsidRPr="000347F6" w:rsidRDefault="00D324B8" w:rsidP="000347F6">
      <w:pPr>
        <w:pStyle w:val="Voettekst"/>
      </w:pPr>
    </w:p>
  </w:footnote>
  <w:footnote w:type="continuationSeparator" w:id="0">
    <w:p w:rsidR="00D324B8" w:rsidRPr="000347F6" w:rsidRDefault="00D324B8" w:rsidP="000347F6">
      <w:pPr>
        <w:pStyle w:val="Voe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B56" w:rsidRDefault="00B06B56">
    <w:pPr>
      <w:pStyle w:val="Koptekst"/>
    </w:pPr>
    <w:r>
      <mc:AlternateContent>
        <mc:Choice Requires="wpc">
          <w:drawing>
            <wp:anchor distT="0" distB="0" distL="114300" distR="114300" simplePos="0" relativeHeight="251659264" behindDoc="1" locked="0" layoutInCell="1" allowOverlap="1" wp14:anchorId="1849FA95" wp14:editId="5EA32B95">
              <wp:simplePos x="0" y="0"/>
              <wp:positionH relativeFrom="page">
                <wp:posOffset>0</wp:posOffset>
              </wp:positionH>
              <wp:positionV relativeFrom="page">
                <wp:posOffset>0</wp:posOffset>
              </wp:positionV>
              <wp:extent cx="7560310" cy="1014730"/>
              <wp:effectExtent l="0" t="0" r="2540" b="0"/>
              <wp:wrapNone/>
              <wp:docPr id="22" name="TeVerwijderenShape_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3" name="Rectangle 5"/>
                      <wps:cNvSpPr>
                        <a:spLocks noChangeArrowheads="1"/>
                      </wps:cNvSpPr>
                      <wps:spPr bwMode="auto">
                        <a:xfrm>
                          <a:off x="635" y="0"/>
                          <a:ext cx="7559040" cy="780415"/>
                        </a:xfrm>
                        <a:prstGeom prst="rect">
                          <a:avLst/>
                        </a:prstGeom>
                        <a:solidFill>
                          <a:srgbClr val="F794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6"/>
                      <wps:cNvSpPr>
                        <a:spLocks noEditPoints="1"/>
                      </wps:cNvSpPr>
                      <wps:spPr bwMode="auto">
                        <a:xfrm>
                          <a:off x="5044440" y="304800"/>
                          <a:ext cx="1520190" cy="553720"/>
                        </a:xfrm>
                        <a:custGeom>
                          <a:avLst/>
                          <a:gdLst>
                            <a:gd name="T0" fmla="*/ 812 w 4788"/>
                            <a:gd name="T1" fmla="*/ 1674 h 1746"/>
                            <a:gd name="T2" fmla="*/ 784 w 4788"/>
                            <a:gd name="T3" fmla="*/ 1701 h 1746"/>
                            <a:gd name="T4" fmla="*/ 764 w 4788"/>
                            <a:gd name="T5" fmla="*/ 1721 h 1746"/>
                            <a:gd name="T6" fmla="*/ 568 w 4788"/>
                            <a:gd name="T7" fmla="*/ 1624 h 1746"/>
                            <a:gd name="T8" fmla="*/ 568 w 4788"/>
                            <a:gd name="T9" fmla="*/ 1178 h 1746"/>
                            <a:gd name="T10" fmla="*/ 406 w 4788"/>
                            <a:gd name="T11" fmla="*/ 1036 h 1746"/>
                            <a:gd name="T12" fmla="*/ 244 w 4788"/>
                            <a:gd name="T13" fmla="*/ 1624 h 1746"/>
                            <a:gd name="T14" fmla="*/ 0 w 4788"/>
                            <a:gd name="T15" fmla="*/ 1624 h 1746"/>
                            <a:gd name="T16" fmla="*/ 1 w 4788"/>
                            <a:gd name="T17" fmla="*/ 1171 h 1746"/>
                            <a:gd name="T18" fmla="*/ 0 w 4788"/>
                            <a:gd name="T19" fmla="*/ 1149 h 1746"/>
                            <a:gd name="T20" fmla="*/ 122 w 4788"/>
                            <a:gd name="T21" fmla="*/ 0 h 1746"/>
                            <a:gd name="T22" fmla="*/ 244 w 4788"/>
                            <a:gd name="T23" fmla="*/ 796 h 1746"/>
                            <a:gd name="T24" fmla="*/ 276 w 4788"/>
                            <a:gd name="T25" fmla="*/ 813 h 1746"/>
                            <a:gd name="T26" fmla="*/ 666 w 4788"/>
                            <a:gd name="T27" fmla="*/ 465 h 1746"/>
                            <a:gd name="T28" fmla="*/ 768 w 4788"/>
                            <a:gd name="T29" fmla="*/ 567 h 1746"/>
                            <a:gd name="T30" fmla="*/ 558 w 4788"/>
                            <a:gd name="T31" fmla="*/ 820 h 1746"/>
                            <a:gd name="T32" fmla="*/ 812 w 4788"/>
                            <a:gd name="T33" fmla="*/ 1198 h 1746"/>
                            <a:gd name="T34" fmla="*/ 1947 w 4788"/>
                            <a:gd name="T35" fmla="*/ 1028 h 1746"/>
                            <a:gd name="T36" fmla="*/ 1366 w 4788"/>
                            <a:gd name="T37" fmla="*/ 661 h 1746"/>
                            <a:gd name="T38" fmla="*/ 1343 w 4788"/>
                            <a:gd name="T39" fmla="*/ 657 h 1746"/>
                            <a:gd name="T40" fmla="*/ 1135 w 4788"/>
                            <a:gd name="T41" fmla="*/ 744 h 1746"/>
                            <a:gd name="T42" fmla="*/ 1134 w 4788"/>
                            <a:gd name="T43" fmla="*/ 1063 h 1746"/>
                            <a:gd name="T44" fmla="*/ 1135 w 4788"/>
                            <a:gd name="T45" fmla="*/ 1350 h 1746"/>
                            <a:gd name="T46" fmla="*/ 1257 w 4788"/>
                            <a:gd name="T47" fmla="*/ 1746 h 1746"/>
                            <a:gd name="T48" fmla="*/ 1379 w 4788"/>
                            <a:gd name="T49" fmla="*/ 1141 h 1746"/>
                            <a:gd name="T50" fmla="*/ 1541 w 4788"/>
                            <a:gd name="T51" fmla="*/ 866 h 1746"/>
                            <a:gd name="T52" fmla="*/ 1703 w 4788"/>
                            <a:gd name="T53" fmla="*/ 1008 h 1746"/>
                            <a:gd name="T54" fmla="*/ 1703 w 4788"/>
                            <a:gd name="T55" fmla="*/ 1624 h 1746"/>
                            <a:gd name="T56" fmla="*/ 1928 w 4788"/>
                            <a:gd name="T57" fmla="*/ 1691 h 1746"/>
                            <a:gd name="T58" fmla="*/ 1947 w 4788"/>
                            <a:gd name="T59" fmla="*/ 1670 h 1746"/>
                            <a:gd name="T60" fmla="*/ 1947 w 4788"/>
                            <a:gd name="T61" fmla="*/ 1028 h 1746"/>
                            <a:gd name="T62" fmla="*/ 3652 w 4788"/>
                            <a:gd name="T63" fmla="*/ 1028 h 1746"/>
                            <a:gd name="T64" fmla="*/ 2975 w 4788"/>
                            <a:gd name="T65" fmla="*/ 725 h 1746"/>
                            <a:gd name="T66" fmla="*/ 2948 w 4788"/>
                            <a:gd name="T67" fmla="*/ 725 h 1746"/>
                            <a:gd name="T68" fmla="*/ 2503 w 4788"/>
                            <a:gd name="T69" fmla="*/ 661 h 1746"/>
                            <a:gd name="T70" fmla="*/ 2480 w 4788"/>
                            <a:gd name="T71" fmla="*/ 657 h 1746"/>
                            <a:gd name="T72" fmla="*/ 2272 w 4788"/>
                            <a:gd name="T73" fmla="*/ 744 h 1746"/>
                            <a:gd name="T74" fmla="*/ 2272 w 4788"/>
                            <a:gd name="T75" fmla="*/ 1346 h 1746"/>
                            <a:gd name="T76" fmla="*/ 2394 w 4788"/>
                            <a:gd name="T77" fmla="*/ 1746 h 1746"/>
                            <a:gd name="T78" fmla="*/ 2516 w 4788"/>
                            <a:gd name="T79" fmla="*/ 1121 h 1746"/>
                            <a:gd name="T80" fmla="*/ 2678 w 4788"/>
                            <a:gd name="T81" fmla="*/ 865 h 1746"/>
                            <a:gd name="T82" fmla="*/ 2840 w 4788"/>
                            <a:gd name="T83" fmla="*/ 1007 h 1746"/>
                            <a:gd name="T84" fmla="*/ 2840 w 4788"/>
                            <a:gd name="T85" fmla="*/ 1624 h 1746"/>
                            <a:gd name="T86" fmla="*/ 3084 w 4788"/>
                            <a:gd name="T87" fmla="*/ 1624 h 1746"/>
                            <a:gd name="T88" fmla="*/ 3246 w 4788"/>
                            <a:gd name="T89" fmla="*/ 865 h 1746"/>
                            <a:gd name="T90" fmla="*/ 3408 w 4788"/>
                            <a:gd name="T91" fmla="*/ 1007 h 1746"/>
                            <a:gd name="T92" fmla="*/ 3408 w 4788"/>
                            <a:gd name="T93" fmla="*/ 1624 h 1746"/>
                            <a:gd name="T94" fmla="*/ 3627 w 4788"/>
                            <a:gd name="T95" fmla="*/ 1697 h 1746"/>
                            <a:gd name="T96" fmla="*/ 3652 w 4788"/>
                            <a:gd name="T97" fmla="*/ 1672 h 1746"/>
                            <a:gd name="T98" fmla="*/ 3652 w 4788"/>
                            <a:gd name="T99" fmla="*/ 1060 h 1746"/>
                            <a:gd name="T100" fmla="*/ 4544 w 4788"/>
                            <a:gd name="T101" fmla="*/ 1338 h 1746"/>
                            <a:gd name="T102" fmla="*/ 4382 w 4788"/>
                            <a:gd name="T103" fmla="*/ 1502 h 1746"/>
                            <a:gd name="T104" fmla="*/ 4220 w 4788"/>
                            <a:gd name="T105" fmla="*/ 1104 h 1746"/>
                            <a:gd name="T106" fmla="*/ 4554 w 4788"/>
                            <a:gd name="T107" fmla="*/ 728 h 1746"/>
                            <a:gd name="T108" fmla="*/ 4452 w 4788"/>
                            <a:gd name="T109" fmla="*/ 626 h 1746"/>
                            <a:gd name="T110" fmla="*/ 4220 w 4788"/>
                            <a:gd name="T111" fmla="*/ 816 h 1746"/>
                            <a:gd name="T112" fmla="*/ 4098 w 4788"/>
                            <a:gd name="T113" fmla="*/ 252 h 1746"/>
                            <a:gd name="T114" fmla="*/ 3976 w 4788"/>
                            <a:gd name="T115" fmla="*/ 1060 h 1746"/>
                            <a:gd name="T116" fmla="*/ 3979 w 4788"/>
                            <a:gd name="T117" fmla="*/ 1391 h 1746"/>
                            <a:gd name="T118" fmla="*/ 4382 w 4788"/>
                            <a:gd name="T119" fmla="*/ 1746 h 1746"/>
                            <a:gd name="T120" fmla="*/ 4788 w 4788"/>
                            <a:gd name="T121" fmla="*/ 1340 h 1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788" h="1746">
                              <a:moveTo>
                                <a:pt x="812" y="1385"/>
                              </a:moveTo>
                              <a:cubicBezTo>
                                <a:pt x="812" y="1674"/>
                                <a:pt x="812" y="1674"/>
                                <a:pt x="812" y="1674"/>
                              </a:cubicBezTo>
                              <a:cubicBezTo>
                                <a:pt x="786" y="1700"/>
                                <a:pt x="786" y="1700"/>
                                <a:pt x="786" y="1700"/>
                              </a:cubicBezTo>
                              <a:cubicBezTo>
                                <a:pt x="784" y="1701"/>
                                <a:pt x="784" y="1701"/>
                                <a:pt x="784" y="1701"/>
                              </a:cubicBezTo>
                              <a:cubicBezTo>
                                <a:pt x="780" y="1707"/>
                                <a:pt x="774" y="1713"/>
                                <a:pt x="768" y="1718"/>
                              </a:cubicBezTo>
                              <a:cubicBezTo>
                                <a:pt x="764" y="1721"/>
                                <a:pt x="764" y="1721"/>
                                <a:pt x="764" y="1721"/>
                              </a:cubicBezTo>
                              <a:cubicBezTo>
                                <a:pt x="742" y="1738"/>
                                <a:pt x="717" y="1746"/>
                                <a:pt x="690" y="1746"/>
                              </a:cubicBezTo>
                              <a:cubicBezTo>
                                <a:pt x="623" y="1746"/>
                                <a:pt x="568" y="1691"/>
                                <a:pt x="568" y="1624"/>
                              </a:cubicBezTo>
                              <a:cubicBezTo>
                                <a:pt x="568" y="1198"/>
                                <a:pt x="568" y="1198"/>
                                <a:pt x="568" y="1198"/>
                              </a:cubicBezTo>
                              <a:cubicBezTo>
                                <a:pt x="568" y="1178"/>
                                <a:pt x="568" y="1178"/>
                                <a:pt x="568" y="1178"/>
                              </a:cubicBezTo>
                              <a:cubicBezTo>
                                <a:pt x="567" y="1178"/>
                                <a:pt x="567" y="1178"/>
                                <a:pt x="567" y="1178"/>
                              </a:cubicBezTo>
                              <a:cubicBezTo>
                                <a:pt x="557" y="1098"/>
                                <a:pt x="488" y="1036"/>
                                <a:pt x="406" y="1036"/>
                              </a:cubicBezTo>
                              <a:cubicBezTo>
                                <a:pt x="317" y="1036"/>
                                <a:pt x="244" y="1109"/>
                                <a:pt x="244" y="1198"/>
                              </a:cubicBezTo>
                              <a:cubicBezTo>
                                <a:pt x="244" y="1624"/>
                                <a:pt x="244" y="1624"/>
                                <a:pt x="244" y="1624"/>
                              </a:cubicBezTo>
                              <a:cubicBezTo>
                                <a:pt x="244" y="1691"/>
                                <a:pt x="189" y="1746"/>
                                <a:pt x="122" y="1746"/>
                              </a:cubicBezTo>
                              <a:cubicBezTo>
                                <a:pt x="55" y="1746"/>
                                <a:pt x="0" y="1691"/>
                                <a:pt x="0" y="1624"/>
                              </a:cubicBezTo>
                              <a:cubicBezTo>
                                <a:pt x="0" y="1198"/>
                                <a:pt x="0" y="1198"/>
                                <a:pt x="0" y="1198"/>
                              </a:cubicBezTo>
                              <a:cubicBezTo>
                                <a:pt x="0" y="1190"/>
                                <a:pt x="0" y="1181"/>
                                <a:pt x="1" y="1171"/>
                              </a:cubicBezTo>
                              <a:cubicBezTo>
                                <a:pt x="2" y="1149"/>
                                <a:pt x="2" y="1149"/>
                                <a:pt x="2" y="1149"/>
                              </a:cubicBezTo>
                              <a:cubicBezTo>
                                <a:pt x="0" y="1149"/>
                                <a:pt x="0" y="1149"/>
                                <a:pt x="0" y="1149"/>
                              </a:cubicBezTo>
                              <a:cubicBezTo>
                                <a:pt x="0" y="122"/>
                                <a:pt x="0" y="122"/>
                                <a:pt x="0" y="122"/>
                              </a:cubicBezTo>
                              <a:cubicBezTo>
                                <a:pt x="0" y="54"/>
                                <a:pt x="55" y="0"/>
                                <a:pt x="122" y="0"/>
                              </a:cubicBezTo>
                              <a:cubicBezTo>
                                <a:pt x="189" y="0"/>
                                <a:pt x="244" y="54"/>
                                <a:pt x="244" y="122"/>
                              </a:cubicBezTo>
                              <a:cubicBezTo>
                                <a:pt x="244" y="796"/>
                                <a:pt x="244" y="796"/>
                                <a:pt x="244" y="796"/>
                              </a:cubicBezTo>
                              <a:cubicBezTo>
                                <a:pt x="244" y="824"/>
                                <a:pt x="244" y="824"/>
                                <a:pt x="244" y="824"/>
                              </a:cubicBezTo>
                              <a:cubicBezTo>
                                <a:pt x="276" y="813"/>
                                <a:pt x="276" y="813"/>
                                <a:pt x="276" y="813"/>
                              </a:cubicBezTo>
                              <a:cubicBezTo>
                                <a:pt x="594" y="495"/>
                                <a:pt x="594" y="495"/>
                                <a:pt x="594" y="495"/>
                              </a:cubicBezTo>
                              <a:cubicBezTo>
                                <a:pt x="614" y="476"/>
                                <a:pt x="639" y="465"/>
                                <a:pt x="666" y="465"/>
                              </a:cubicBezTo>
                              <a:cubicBezTo>
                                <a:pt x="694" y="465"/>
                                <a:pt x="719" y="476"/>
                                <a:pt x="739" y="495"/>
                              </a:cubicBezTo>
                              <a:cubicBezTo>
                                <a:pt x="758" y="514"/>
                                <a:pt x="768" y="540"/>
                                <a:pt x="768" y="567"/>
                              </a:cubicBezTo>
                              <a:cubicBezTo>
                                <a:pt x="768" y="594"/>
                                <a:pt x="758" y="620"/>
                                <a:pt x="738" y="639"/>
                              </a:cubicBezTo>
                              <a:cubicBezTo>
                                <a:pt x="558" y="820"/>
                                <a:pt x="558" y="820"/>
                                <a:pt x="558" y="820"/>
                              </a:cubicBezTo>
                              <a:cubicBezTo>
                                <a:pt x="583" y="832"/>
                                <a:pt x="583" y="832"/>
                                <a:pt x="583" y="832"/>
                              </a:cubicBezTo>
                              <a:cubicBezTo>
                                <a:pt x="724" y="901"/>
                                <a:pt x="812" y="1041"/>
                                <a:pt x="812" y="1198"/>
                              </a:cubicBezTo>
                              <a:lnTo>
                                <a:pt x="812" y="1385"/>
                              </a:lnTo>
                              <a:close/>
                              <a:moveTo>
                                <a:pt x="1947" y="1028"/>
                              </a:moveTo>
                              <a:cubicBezTo>
                                <a:pt x="1947" y="804"/>
                                <a:pt x="1765" y="622"/>
                                <a:pt x="1541" y="622"/>
                              </a:cubicBezTo>
                              <a:cubicBezTo>
                                <a:pt x="1480" y="622"/>
                                <a:pt x="1421" y="635"/>
                                <a:pt x="1366" y="661"/>
                              </a:cubicBezTo>
                              <a:cubicBezTo>
                                <a:pt x="1353" y="667"/>
                                <a:pt x="1353" y="667"/>
                                <a:pt x="1353" y="667"/>
                              </a:cubicBezTo>
                              <a:cubicBezTo>
                                <a:pt x="1343" y="657"/>
                                <a:pt x="1343" y="657"/>
                                <a:pt x="1343" y="657"/>
                              </a:cubicBezTo>
                              <a:cubicBezTo>
                                <a:pt x="1320" y="634"/>
                                <a:pt x="1290" y="622"/>
                                <a:pt x="1257" y="622"/>
                              </a:cubicBezTo>
                              <a:cubicBezTo>
                                <a:pt x="1190" y="622"/>
                                <a:pt x="1135" y="676"/>
                                <a:pt x="1135" y="744"/>
                              </a:cubicBezTo>
                              <a:cubicBezTo>
                                <a:pt x="1135" y="1062"/>
                                <a:pt x="1135" y="1062"/>
                                <a:pt x="1135" y="1062"/>
                              </a:cubicBezTo>
                              <a:cubicBezTo>
                                <a:pt x="1134" y="1063"/>
                                <a:pt x="1134" y="1063"/>
                                <a:pt x="1134" y="1063"/>
                              </a:cubicBezTo>
                              <a:cubicBezTo>
                                <a:pt x="1134" y="1352"/>
                                <a:pt x="1134" y="1352"/>
                                <a:pt x="1134" y="1352"/>
                              </a:cubicBezTo>
                              <a:cubicBezTo>
                                <a:pt x="1135" y="1350"/>
                                <a:pt x="1135" y="1350"/>
                                <a:pt x="1135" y="1350"/>
                              </a:cubicBezTo>
                              <a:cubicBezTo>
                                <a:pt x="1135" y="1624"/>
                                <a:pt x="1135" y="1624"/>
                                <a:pt x="1135" y="1624"/>
                              </a:cubicBezTo>
                              <a:cubicBezTo>
                                <a:pt x="1135" y="1691"/>
                                <a:pt x="1190" y="1746"/>
                                <a:pt x="1257" y="1746"/>
                              </a:cubicBezTo>
                              <a:cubicBezTo>
                                <a:pt x="1325" y="1746"/>
                                <a:pt x="1379" y="1691"/>
                                <a:pt x="1379" y="1624"/>
                              </a:cubicBezTo>
                              <a:cubicBezTo>
                                <a:pt x="1379" y="1141"/>
                                <a:pt x="1379" y="1141"/>
                                <a:pt x="1379" y="1141"/>
                              </a:cubicBezTo>
                              <a:cubicBezTo>
                                <a:pt x="1379" y="1027"/>
                                <a:pt x="1379" y="1027"/>
                                <a:pt x="1379" y="1027"/>
                              </a:cubicBezTo>
                              <a:cubicBezTo>
                                <a:pt x="1379" y="938"/>
                                <a:pt x="1452" y="866"/>
                                <a:pt x="1541" y="866"/>
                              </a:cubicBezTo>
                              <a:cubicBezTo>
                                <a:pt x="1624" y="866"/>
                                <a:pt x="1692" y="928"/>
                                <a:pt x="1702" y="1008"/>
                              </a:cubicBezTo>
                              <a:cubicBezTo>
                                <a:pt x="1703" y="1008"/>
                                <a:pt x="1703" y="1008"/>
                                <a:pt x="1703" y="1008"/>
                              </a:cubicBezTo>
                              <a:cubicBezTo>
                                <a:pt x="1703" y="1028"/>
                                <a:pt x="1703" y="1028"/>
                                <a:pt x="1703" y="1028"/>
                              </a:cubicBezTo>
                              <a:cubicBezTo>
                                <a:pt x="1703" y="1624"/>
                                <a:pt x="1703" y="1624"/>
                                <a:pt x="1703" y="1624"/>
                              </a:cubicBezTo>
                              <a:cubicBezTo>
                                <a:pt x="1703" y="1691"/>
                                <a:pt x="1758" y="1746"/>
                                <a:pt x="1825" y="1746"/>
                              </a:cubicBezTo>
                              <a:cubicBezTo>
                                <a:pt x="1867" y="1746"/>
                                <a:pt x="1905" y="1725"/>
                                <a:pt x="1928" y="1691"/>
                              </a:cubicBezTo>
                              <a:cubicBezTo>
                                <a:pt x="1930" y="1687"/>
                                <a:pt x="1930" y="1687"/>
                                <a:pt x="1930" y="1687"/>
                              </a:cubicBezTo>
                              <a:cubicBezTo>
                                <a:pt x="1947" y="1670"/>
                                <a:pt x="1947" y="1670"/>
                                <a:pt x="1947" y="1670"/>
                              </a:cubicBezTo>
                              <a:cubicBezTo>
                                <a:pt x="1947" y="1382"/>
                                <a:pt x="1947" y="1382"/>
                                <a:pt x="1947" y="1382"/>
                              </a:cubicBezTo>
                              <a:lnTo>
                                <a:pt x="1947" y="1028"/>
                              </a:lnTo>
                              <a:close/>
                              <a:moveTo>
                                <a:pt x="3652" y="1060"/>
                              </a:moveTo>
                              <a:cubicBezTo>
                                <a:pt x="3652" y="1028"/>
                                <a:pt x="3652" y="1028"/>
                                <a:pt x="3652" y="1028"/>
                              </a:cubicBezTo>
                              <a:cubicBezTo>
                                <a:pt x="3652" y="804"/>
                                <a:pt x="3470" y="621"/>
                                <a:pt x="3246" y="621"/>
                              </a:cubicBezTo>
                              <a:cubicBezTo>
                                <a:pt x="3146" y="621"/>
                                <a:pt x="3050" y="658"/>
                                <a:pt x="2975" y="725"/>
                              </a:cubicBezTo>
                              <a:cubicBezTo>
                                <a:pt x="2962" y="737"/>
                                <a:pt x="2962" y="737"/>
                                <a:pt x="2962" y="737"/>
                              </a:cubicBezTo>
                              <a:cubicBezTo>
                                <a:pt x="2948" y="725"/>
                                <a:pt x="2948" y="725"/>
                                <a:pt x="2948" y="725"/>
                              </a:cubicBezTo>
                              <a:cubicBezTo>
                                <a:pt x="2874" y="658"/>
                                <a:pt x="2778" y="621"/>
                                <a:pt x="2678" y="621"/>
                              </a:cubicBezTo>
                              <a:cubicBezTo>
                                <a:pt x="2616" y="621"/>
                                <a:pt x="2557" y="635"/>
                                <a:pt x="2503" y="661"/>
                              </a:cubicBezTo>
                              <a:cubicBezTo>
                                <a:pt x="2490" y="667"/>
                                <a:pt x="2490" y="667"/>
                                <a:pt x="2490" y="667"/>
                              </a:cubicBezTo>
                              <a:cubicBezTo>
                                <a:pt x="2480" y="657"/>
                                <a:pt x="2480" y="657"/>
                                <a:pt x="2480" y="657"/>
                              </a:cubicBezTo>
                              <a:cubicBezTo>
                                <a:pt x="2457" y="634"/>
                                <a:pt x="2426" y="621"/>
                                <a:pt x="2394" y="621"/>
                              </a:cubicBezTo>
                              <a:cubicBezTo>
                                <a:pt x="2326" y="621"/>
                                <a:pt x="2272" y="676"/>
                                <a:pt x="2272" y="744"/>
                              </a:cubicBezTo>
                              <a:cubicBezTo>
                                <a:pt x="2272" y="1058"/>
                                <a:pt x="2272" y="1058"/>
                                <a:pt x="2272" y="1058"/>
                              </a:cubicBezTo>
                              <a:cubicBezTo>
                                <a:pt x="2272" y="1346"/>
                                <a:pt x="2272" y="1346"/>
                                <a:pt x="2272" y="1346"/>
                              </a:cubicBezTo>
                              <a:cubicBezTo>
                                <a:pt x="2272" y="1624"/>
                                <a:pt x="2272" y="1624"/>
                                <a:pt x="2272" y="1624"/>
                              </a:cubicBezTo>
                              <a:cubicBezTo>
                                <a:pt x="2272" y="1691"/>
                                <a:pt x="2326" y="1746"/>
                                <a:pt x="2394" y="1746"/>
                              </a:cubicBezTo>
                              <a:cubicBezTo>
                                <a:pt x="2461" y="1746"/>
                                <a:pt x="2516" y="1691"/>
                                <a:pt x="2516" y="1624"/>
                              </a:cubicBezTo>
                              <a:cubicBezTo>
                                <a:pt x="2516" y="1121"/>
                                <a:pt x="2516" y="1121"/>
                                <a:pt x="2516" y="1121"/>
                              </a:cubicBezTo>
                              <a:cubicBezTo>
                                <a:pt x="2516" y="1027"/>
                                <a:pt x="2516" y="1027"/>
                                <a:pt x="2516" y="1027"/>
                              </a:cubicBezTo>
                              <a:cubicBezTo>
                                <a:pt x="2516" y="938"/>
                                <a:pt x="2589" y="865"/>
                                <a:pt x="2678" y="865"/>
                              </a:cubicBezTo>
                              <a:cubicBezTo>
                                <a:pt x="2760" y="865"/>
                                <a:pt x="2829" y="928"/>
                                <a:pt x="2838" y="1007"/>
                              </a:cubicBezTo>
                              <a:cubicBezTo>
                                <a:pt x="2840" y="1007"/>
                                <a:pt x="2840" y="1007"/>
                                <a:pt x="2840" y="1007"/>
                              </a:cubicBezTo>
                              <a:cubicBezTo>
                                <a:pt x="2840" y="1028"/>
                                <a:pt x="2840" y="1028"/>
                                <a:pt x="2840" y="1028"/>
                              </a:cubicBezTo>
                              <a:cubicBezTo>
                                <a:pt x="2840" y="1624"/>
                                <a:pt x="2840" y="1624"/>
                                <a:pt x="2840" y="1624"/>
                              </a:cubicBezTo>
                              <a:cubicBezTo>
                                <a:pt x="2840" y="1691"/>
                                <a:pt x="2894" y="1746"/>
                                <a:pt x="2962" y="1746"/>
                              </a:cubicBezTo>
                              <a:cubicBezTo>
                                <a:pt x="3029" y="1746"/>
                                <a:pt x="3084" y="1691"/>
                                <a:pt x="3084" y="1624"/>
                              </a:cubicBezTo>
                              <a:cubicBezTo>
                                <a:pt x="3084" y="1028"/>
                                <a:pt x="3084" y="1028"/>
                                <a:pt x="3084" y="1028"/>
                              </a:cubicBezTo>
                              <a:cubicBezTo>
                                <a:pt x="3084" y="938"/>
                                <a:pt x="3157" y="865"/>
                                <a:pt x="3246" y="865"/>
                              </a:cubicBezTo>
                              <a:cubicBezTo>
                                <a:pt x="3328" y="865"/>
                                <a:pt x="3397" y="928"/>
                                <a:pt x="3407" y="1007"/>
                              </a:cubicBezTo>
                              <a:cubicBezTo>
                                <a:pt x="3408" y="1007"/>
                                <a:pt x="3408" y="1007"/>
                                <a:pt x="3408" y="1007"/>
                              </a:cubicBezTo>
                              <a:cubicBezTo>
                                <a:pt x="3408" y="1028"/>
                                <a:pt x="3408" y="1028"/>
                                <a:pt x="3408" y="1028"/>
                              </a:cubicBezTo>
                              <a:cubicBezTo>
                                <a:pt x="3408" y="1624"/>
                                <a:pt x="3408" y="1624"/>
                                <a:pt x="3408" y="1624"/>
                              </a:cubicBezTo>
                              <a:cubicBezTo>
                                <a:pt x="3408" y="1691"/>
                                <a:pt x="3463" y="1746"/>
                                <a:pt x="3530" y="1746"/>
                              </a:cubicBezTo>
                              <a:cubicBezTo>
                                <a:pt x="3569" y="1746"/>
                                <a:pt x="3604" y="1728"/>
                                <a:pt x="3627" y="1697"/>
                              </a:cubicBezTo>
                              <a:cubicBezTo>
                                <a:pt x="3629" y="1695"/>
                                <a:pt x="3629" y="1695"/>
                                <a:pt x="3629" y="1695"/>
                              </a:cubicBezTo>
                              <a:cubicBezTo>
                                <a:pt x="3652" y="1672"/>
                                <a:pt x="3652" y="1672"/>
                                <a:pt x="3652" y="1672"/>
                              </a:cubicBezTo>
                              <a:cubicBezTo>
                                <a:pt x="3652" y="1384"/>
                                <a:pt x="3652" y="1384"/>
                                <a:pt x="3652" y="1384"/>
                              </a:cubicBezTo>
                              <a:lnTo>
                                <a:pt x="3652" y="1060"/>
                              </a:lnTo>
                              <a:close/>
                              <a:moveTo>
                                <a:pt x="4666" y="1218"/>
                              </a:moveTo>
                              <a:cubicBezTo>
                                <a:pt x="4600" y="1218"/>
                                <a:pt x="4545" y="1272"/>
                                <a:pt x="4544" y="1338"/>
                              </a:cubicBezTo>
                              <a:cubicBezTo>
                                <a:pt x="4544" y="1340"/>
                                <a:pt x="4544" y="1340"/>
                                <a:pt x="4544" y="1340"/>
                              </a:cubicBezTo>
                              <a:cubicBezTo>
                                <a:pt x="4544" y="1429"/>
                                <a:pt x="4471" y="1502"/>
                                <a:pt x="4382" y="1502"/>
                              </a:cubicBezTo>
                              <a:cubicBezTo>
                                <a:pt x="4293" y="1502"/>
                                <a:pt x="4220" y="1429"/>
                                <a:pt x="4220" y="1340"/>
                              </a:cubicBezTo>
                              <a:cubicBezTo>
                                <a:pt x="4220" y="1104"/>
                                <a:pt x="4220" y="1104"/>
                                <a:pt x="4220" y="1104"/>
                              </a:cubicBezTo>
                              <a:cubicBezTo>
                                <a:pt x="4524" y="800"/>
                                <a:pt x="4524" y="800"/>
                                <a:pt x="4524" y="800"/>
                              </a:cubicBezTo>
                              <a:cubicBezTo>
                                <a:pt x="4544" y="781"/>
                                <a:pt x="4554" y="755"/>
                                <a:pt x="4554" y="728"/>
                              </a:cubicBezTo>
                              <a:cubicBezTo>
                                <a:pt x="4554" y="701"/>
                                <a:pt x="4544" y="675"/>
                                <a:pt x="4524" y="656"/>
                              </a:cubicBezTo>
                              <a:cubicBezTo>
                                <a:pt x="4505" y="637"/>
                                <a:pt x="4479" y="626"/>
                                <a:pt x="4452" y="626"/>
                              </a:cubicBezTo>
                              <a:cubicBezTo>
                                <a:pt x="4425" y="626"/>
                                <a:pt x="4399" y="637"/>
                                <a:pt x="4380" y="656"/>
                              </a:cubicBezTo>
                              <a:cubicBezTo>
                                <a:pt x="4220" y="816"/>
                                <a:pt x="4220" y="816"/>
                                <a:pt x="4220" y="816"/>
                              </a:cubicBezTo>
                              <a:cubicBezTo>
                                <a:pt x="4220" y="371"/>
                                <a:pt x="4220" y="371"/>
                                <a:pt x="4220" y="371"/>
                              </a:cubicBezTo>
                              <a:cubicBezTo>
                                <a:pt x="4219" y="305"/>
                                <a:pt x="4164" y="252"/>
                                <a:pt x="4098" y="252"/>
                              </a:cubicBezTo>
                              <a:cubicBezTo>
                                <a:pt x="4031" y="252"/>
                                <a:pt x="3976" y="307"/>
                                <a:pt x="3976" y="374"/>
                              </a:cubicBezTo>
                              <a:cubicBezTo>
                                <a:pt x="3976" y="1060"/>
                                <a:pt x="3976" y="1060"/>
                                <a:pt x="3976" y="1060"/>
                              </a:cubicBezTo>
                              <a:cubicBezTo>
                                <a:pt x="3976" y="1364"/>
                                <a:pt x="3976" y="1364"/>
                                <a:pt x="3976" y="1364"/>
                              </a:cubicBezTo>
                              <a:cubicBezTo>
                                <a:pt x="3979" y="1391"/>
                                <a:pt x="3979" y="1391"/>
                                <a:pt x="3979" y="1391"/>
                              </a:cubicBezTo>
                              <a:cubicBezTo>
                                <a:pt x="4005" y="1593"/>
                                <a:pt x="4177" y="1745"/>
                                <a:pt x="4381" y="1746"/>
                              </a:cubicBezTo>
                              <a:cubicBezTo>
                                <a:pt x="4382" y="1746"/>
                                <a:pt x="4382" y="1746"/>
                                <a:pt x="4382" y="1746"/>
                              </a:cubicBezTo>
                              <a:cubicBezTo>
                                <a:pt x="4384" y="1746"/>
                                <a:pt x="4384" y="1746"/>
                                <a:pt x="4384" y="1746"/>
                              </a:cubicBezTo>
                              <a:cubicBezTo>
                                <a:pt x="4607" y="1745"/>
                                <a:pt x="4788" y="1563"/>
                                <a:pt x="4788" y="1340"/>
                              </a:cubicBezTo>
                              <a:cubicBezTo>
                                <a:pt x="4788" y="1273"/>
                                <a:pt x="4734" y="1218"/>
                                <a:pt x="4666" y="1218"/>
                              </a:cubicBezTo>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
                      <wps:cNvSpPr>
                        <a:spLocks noEditPoints="1"/>
                      </wps:cNvSpPr>
                      <wps:spPr bwMode="auto">
                        <a:xfrm>
                          <a:off x="5302250" y="640080"/>
                          <a:ext cx="1004570" cy="195580"/>
                        </a:xfrm>
                        <a:custGeom>
                          <a:avLst/>
                          <a:gdLst>
                            <a:gd name="T0" fmla="*/ 161 w 1582"/>
                            <a:gd name="T1" fmla="*/ 3 h 308"/>
                            <a:gd name="T2" fmla="*/ 161 w 1582"/>
                            <a:gd name="T3" fmla="*/ 147 h 308"/>
                            <a:gd name="T4" fmla="*/ 0 w 1582"/>
                            <a:gd name="T5" fmla="*/ 308 h 308"/>
                            <a:gd name="T6" fmla="*/ 0 w 1582"/>
                            <a:gd name="T7" fmla="*/ 164 h 308"/>
                            <a:gd name="T8" fmla="*/ 161 w 1582"/>
                            <a:gd name="T9" fmla="*/ 3 h 308"/>
                            <a:gd name="T10" fmla="*/ 730 w 1582"/>
                            <a:gd name="T11" fmla="*/ 0 h 308"/>
                            <a:gd name="T12" fmla="*/ 567 w 1582"/>
                            <a:gd name="T13" fmla="*/ 162 h 308"/>
                            <a:gd name="T14" fmla="*/ 567 w 1582"/>
                            <a:gd name="T15" fmla="*/ 306 h 308"/>
                            <a:gd name="T16" fmla="*/ 730 w 1582"/>
                            <a:gd name="T17" fmla="*/ 144 h 308"/>
                            <a:gd name="T18" fmla="*/ 730 w 1582"/>
                            <a:gd name="T19" fmla="*/ 0 h 308"/>
                            <a:gd name="T20" fmla="*/ 1420 w 1582"/>
                            <a:gd name="T21" fmla="*/ 163 h 308"/>
                            <a:gd name="T22" fmla="*/ 1420 w 1582"/>
                            <a:gd name="T23" fmla="*/ 307 h 308"/>
                            <a:gd name="T24" fmla="*/ 1581 w 1582"/>
                            <a:gd name="T25" fmla="*/ 146 h 308"/>
                            <a:gd name="T26" fmla="*/ 1582 w 1582"/>
                            <a:gd name="T27" fmla="*/ 153 h 308"/>
                            <a:gd name="T28" fmla="*/ 1582 w 1582"/>
                            <a:gd name="T29" fmla="*/ 1 h 308"/>
                            <a:gd name="T30" fmla="*/ 1420 w 1582"/>
                            <a:gd name="T31" fmla="*/ 163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582" h="308">
                              <a:moveTo>
                                <a:pt x="161" y="3"/>
                              </a:moveTo>
                              <a:lnTo>
                                <a:pt x="161" y="147"/>
                              </a:lnTo>
                              <a:lnTo>
                                <a:pt x="0" y="308"/>
                              </a:lnTo>
                              <a:lnTo>
                                <a:pt x="0" y="164"/>
                              </a:lnTo>
                              <a:lnTo>
                                <a:pt x="161" y="3"/>
                              </a:lnTo>
                              <a:close/>
                              <a:moveTo>
                                <a:pt x="730" y="0"/>
                              </a:moveTo>
                              <a:lnTo>
                                <a:pt x="567" y="162"/>
                              </a:lnTo>
                              <a:lnTo>
                                <a:pt x="567" y="306"/>
                              </a:lnTo>
                              <a:lnTo>
                                <a:pt x="730" y="144"/>
                              </a:lnTo>
                              <a:lnTo>
                                <a:pt x="730" y="0"/>
                              </a:lnTo>
                              <a:close/>
                              <a:moveTo>
                                <a:pt x="1420" y="163"/>
                              </a:moveTo>
                              <a:lnTo>
                                <a:pt x="1420" y="307"/>
                              </a:lnTo>
                              <a:lnTo>
                                <a:pt x="1581" y="146"/>
                              </a:lnTo>
                              <a:lnTo>
                                <a:pt x="1582" y="153"/>
                              </a:lnTo>
                              <a:lnTo>
                                <a:pt x="1582" y="1"/>
                              </a:lnTo>
                              <a:lnTo>
                                <a:pt x="1420" y="163"/>
                              </a:lnTo>
                              <a:close/>
                            </a:path>
                          </a:pathLst>
                        </a:custGeom>
                        <a:solidFill>
                          <a:srgbClr val="8CA2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fdekvak"/>
                      <wps:cNvSpPr/>
                      <wps:spPr>
                        <a:xfrm>
                          <a:off x="635" y="1"/>
                          <a:ext cx="7559040" cy="1014729"/>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6B56" w:rsidRPr="00444348" w:rsidRDefault="00B06B56" w:rsidP="009B2BF3">
                            <w:pPr>
                              <w:rPr>
                                <w:color w:val="F7941E" w:themeColor="accent1"/>
                                <w:sz w:val="2"/>
                                <w:szCs w:val="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TeVerwijderenShape_1" o:spid="_x0000_s1026" editas="canvas" style="position:absolute;margin-left:0;margin-top:0;width:595.3pt;height:79.9pt;z-index:-251657216;mso-position-horizontal-relative:page;mso-position-vertical-relative:page" coordsize="75603,10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0147;visibility:visible;mso-wrap-style:square">
                <v:fill o:detectmouseclick="t"/>
                <v:path o:connecttype="none"/>
              </v:shape>
              <v:rect id="Rectangle 5" o:spid="_x0000_s1028" style="position:absolute;left:6;width:75590;height:7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gIr8A&#10;AADbAAAADwAAAGRycy9kb3ducmV2LnhtbERP24rCMBB9F/yHMIJvmrquIrVRxMVFYV+sfsDQTC/a&#10;TEoTtevXb4QF3+ZwrpOsO1OLO7WusqxgMo5AEGdWV1woOJ92owUI55E11pZJwS85WK/6vQRjbR98&#10;pHvqCxFC2MWooPS+iaV0WUkG3dg2xIHLbWvQB9gWUrf4COGmlh9RNJcGKw4NJTa0LSm7pjejID18&#10;SffJpws9a7NxP9l3rmdGqeGg2yxBeOr8W/zv3uswfwqvX8IBcv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aAivwAAANsAAAAPAAAAAAAAAAAAAAAAAJgCAABkcnMvZG93bnJl&#10;di54bWxQSwUGAAAAAAQABAD1AAAAhAMAAAAA&#10;" fillcolor="#f7941e" stroked="f"/>
              <v:shape id="Freeform 6" o:spid="_x0000_s1029" style="position:absolute;left:50444;top:3048;width:15202;height:5537;visibility:visible;mso-wrap-style:square;v-text-anchor:top" coordsize="4788,1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7jdcQA&#10;AADbAAAADwAAAGRycy9kb3ducmV2LnhtbERPTWvCQBC9F/oflil4KbpRxErqKqUoeAm21qjHITtN&#10;gtnZkF1N9Ne7BaG3ebzPmS06U4kLNa60rGA4iEAQZ1aXnCvY/az6UxDOI2usLJOCKzlYzJ+fZhhr&#10;2/I3XbY+FyGEXYwKCu/rWEqXFWTQDWxNHLhf2xj0ATa51A22IdxUchRFE2mw5NBQYE2fBWWn7dko&#10;2I826VHfXs1ydajTr/SUvLVJolTvpft4B+Gp8//ih3utw/wx/P0SDp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e43XEAAAA2wAAAA8AAAAAAAAAAAAAAAAAmAIAAGRycy9k&#10;b3ducmV2LnhtbFBLBQYAAAAABAAEAPUAAACJAwAAAAA=&#10;" path="m812,1385v,289,,289,,289c786,1700,786,1700,786,1700v-2,1,-2,1,-2,1c780,1707,774,1713,768,1718v-4,3,-4,3,-4,3c742,1738,717,1746,690,1746v-67,,-122,-55,-122,-122c568,1198,568,1198,568,1198v,-20,,-20,,-20c567,1178,567,1178,567,1178,557,1098,488,1036,406,1036v-89,,-162,73,-162,162c244,1624,244,1624,244,1624v,67,-55,122,-122,122c55,1746,,1691,,1624,,1198,,1198,,1198v,-8,,-17,1,-27c2,1149,2,1149,2,1149v-2,,-2,,-2,c,122,,122,,122,,54,55,,122,v67,,122,54,122,122c244,796,244,796,244,796v,28,,28,,28c276,813,276,813,276,813,594,495,594,495,594,495v20,-19,45,-30,72,-30c694,465,719,476,739,495v19,19,29,45,29,72c768,594,758,620,738,639,558,820,558,820,558,820v25,12,25,12,25,12c724,901,812,1041,812,1198r,187xm1947,1028v,-224,-182,-406,-406,-406c1480,622,1421,635,1366,661v-13,6,-13,6,-13,6c1343,657,1343,657,1343,657v-23,-23,-53,-35,-86,-35c1190,622,1135,676,1135,744v,318,,318,,318c1134,1063,1134,1063,1134,1063v,289,,289,,289c1135,1350,1135,1350,1135,1350v,274,,274,,274c1135,1691,1190,1746,1257,1746v68,,122,-55,122,-122c1379,1141,1379,1141,1379,1141v,-114,,-114,,-114c1379,938,1452,866,1541,866v83,,151,62,161,142c1703,1008,1703,1008,1703,1008v,20,,20,,20c1703,1624,1703,1624,1703,1624v,67,55,122,122,122c1867,1746,1905,1725,1928,1691v2,-4,2,-4,2,-4c1947,1670,1947,1670,1947,1670v,-288,,-288,,-288l1947,1028xm3652,1060v,-32,,-32,,-32c3652,804,3470,621,3246,621v-100,,-196,37,-271,104c2962,737,2962,737,2962,737v-14,-12,-14,-12,-14,-12c2874,658,2778,621,2678,621v-62,,-121,14,-175,40c2490,667,2490,667,2490,667v-10,-10,-10,-10,-10,-10c2457,634,2426,621,2394,621v-68,,-122,55,-122,123c2272,1058,2272,1058,2272,1058v,288,,288,,288c2272,1624,2272,1624,2272,1624v,67,54,122,122,122c2461,1746,2516,1691,2516,1624v,-503,,-503,,-503c2516,1027,2516,1027,2516,1027v,-89,73,-162,162,-162c2760,865,2829,928,2838,1007v2,,2,,2,c2840,1028,2840,1028,2840,1028v,596,,596,,596c2840,1691,2894,1746,2962,1746v67,,122,-55,122,-122c3084,1028,3084,1028,3084,1028v,-90,73,-163,162,-163c3328,865,3397,928,3407,1007v1,,1,,1,c3408,1028,3408,1028,3408,1028v,596,,596,,596c3408,1691,3463,1746,3530,1746v39,,74,-18,97,-49c3629,1695,3629,1695,3629,1695v23,-23,23,-23,23,-23c3652,1384,3652,1384,3652,1384r,-324xm4666,1218v-66,,-121,54,-122,120c4544,1340,4544,1340,4544,1340v,89,-73,162,-162,162c4293,1502,4220,1429,4220,1340v,-236,,-236,,-236c4524,800,4524,800,4524,800v20,-19,30,-45,30,-72c4554,701,4544,675,4524,656v-19,-19,-45,-30,-72,-30c4425,626,4399,637,4380,656,4220,816,4220,816,4220,816v,-445,,-445,,-445c4219,305,4164,252,4098,252v-67,,-122,55,-122,122c3976,1060,3976,1060,3976,1060v,304,,304,,304c3979,1391,3979,1391,3979,1391v26,202,198,354,402,355c4382,1746,4382,1746,4382,1746v2,,2,,2,c4607,1745,4788,1563,4788,1340v,-67,-54,-122,-122,-122e" fillcolor="#2e3092" stroked="f">
                <v:path arrowok="t" o:connecttype="custom" o:connectlocs="257810,530886;248920,539449;242570,545792;180340,515029;180340,373587;128905,328553;77470,515029;0,515029;318,371367;0,364390;38735,0;77470,252441;87630,257832;211455,147468;243840,179816;177165,260052;257810,379929;618173,326016;433705,209627;426403,208359;360363,235949;360045,337116;360363,428134;399098,553720;437833,361853;489268,274640;540703,319673;540703,515029;612140,536278;618173,529618;618173,326016;1159510,326016;944563,229924;935990,229924;794703,209627;787400,208359;721360,235949;721360,426865;760095,553720;798830,355510;850265,274323;901700,319356;901700,515029;979170,515029;1030605,274323;1082040,319356;1082040,515029;1151573,538180;1159510,530252;1159510,336164;1442720,424328;1391285,476339;1339850,350118;1445895,230875;1413510,198527;1339850,258783;1301115,79918;1262380,336164;1263333,441137;1391285,553720;1520190,424963" o:connectangles="0,0,0,0,0,0,0,0,0,0,0,0,0,0,0,0,0,0,0,0,0,0,0,0,0,0,0,0,0,0,0,0,0,0,0,0,0,0,0,0,0,0,0,0,0,0,0,0,0,0,0,0,0,0,0,0,0,0,0,0,0"/>
                <o:lock v:ext="edit" verticies="t"/>
              </v:shape>
              <v:shape id="Freeform 7" o:spid="_x0000_s1030" style="position:absolute;left:53022;top:6400;width:10046;height:1956;visibility:visible;mso-wrap-style:square;v-text-anchor:top" coordsize="1582,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dxAsEA&#10;AADbAAAADwAAAGRycy9kb3ducmV2LnhtbERPz2vCMBS+D/Y/hDfYbU3bg0g1Ld3YQPRkFdnxrXk2&#10;xealNFG7/94cBjt+fL/X1WwHcaPJ944VZEkKgrh1uudOwfHw9bYE4QOyxsExKfglD1X5/LTGQrs7&#10;7+nWhE7EEPYFKjAhjIWUvjVk0SduJI7c2U0WQ4RTJ/WE9xhuB5mn6UJa7Dk2GBzpw1B7aa5WQbvt&#10;9jKrm9P3YWOa989053aLH6VeX+Z6BSLQHP7Ff+6NVpDH9fFL/AGy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3cQLBAAAA2wAAAA8AAAAAAAAAAAAAAAAAmAIAAGRycy9kb3du&#10;cmV2LnhtbFBLBQYAAAAABAAEAPUAAACGAwAAAAA=&#10;" path="m161,3r,144l,308,,164,161,3xm730,l567,162r,144l730,144,730,xm1420,163r,144l1581,146r1,7l1582,1,1420,163xe" fillcolor="#8ca2d3" stroked="f">
                <v:path arrowok="t" o:connecttype="custom" o:connectlocs="102235,1905;102235,93345;0,195580;0,104140;102235,1905;463550,0;360045,102870;360045,194310;463550,91440;463550,0;901700,103505;901700,194945;1003935,92710;1004570,97155;1004570,635;901700,103505" o:connectangles="0,0,0,0,0,0,0,0,0,0,0,0,0,0,0,0"/>
                <o:lock v:ext="edit" verticies="t"/>
              </v:shape>
              <v:rect id="Afdekvak" o:spid="_x0000_s1031" style="position:absolute;left:6;width:75590;height:10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5assMA&#10;AADbAAAADwAAAGRycy9kb3ducmV2LnhtbESPQWvCQBSE70L/w/KE3nSTHKxG1yClpfaoLYK3R/a5&#10;CWbfht2tif++Wyh4HGbmG2ZTjbYTN/Khdawgn2cgiGunWzYKvr/eZ0sQISJr7ByTgjsFqLZPkw2W&#10;2g18oNsxGpEgHEpU0MTYl1KGuiGLYe564uRdnLcYk/RGao9DgttOFlm2kBZbTgsN9vTaUH09/lgF&#10;q0Xx6Q+nj/NwuQ/nq3nB/eoNlXqejrs1iEhjfIT/23utoMjh70v6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5assMAAADbAAAADwAAAAAAAAAAAAAAAACYAgAAZHJzL2Rv&#10;d25yZXYueG1sUEsFBgAAAAAEAAQA9QAAAIgDAAAAAA==&#10;" fillcolor="white [3212]" stroked="f" strokeweight="2pt">
                <v:fill opacity="0"/>
                <v:textbox>
                  <w:txbxContent>
                    <w:p w:rsidR="00B06B56" w:rsidRPr="00444348" w:rsidRDefault="00B06B56" w:rsidP="009B2BF3">
                      <w:pPr>
                        <w:rPr>
                          <w:color w:val="F7941E" w:themeColor="accent1"/>
                          <w:sz w:val="2"/>
                          <w:szCs w:val="2"/>
                        </w:rPr>
                      </w:pPr>
                    </w:p>
                  </w:txbxContent>
                </v:textbox>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B56" w:rsidRDefault="00B06B56">
    <w:pPr>
      <w:pStyle w:val="Koptekst"/>
    </w:pPr>
    <w:r>
      <w:rPr>
        <w:noProof/>
      </w:rPr>
      <mc:AlternateContent>
        <mc:Choice Requires="wpc">
          <w:drawing>
            <wp:anchor distT="0" distB="0" distL="114300" distR="114300" simplePos="0" relativeHeight="251667456" behindDoc="1" locked="0" layoutInCell="1" allowOverlap="1" wp14:anchorId="48FF31F1" wp14:editId="0559962E">
              <wp:simplePos x="0" y="0"/>
              <wp:positionH relativeFrom="page">
                <wp:posOffset>0</wp:posOffset>
              </wp:positionH>
              <wp:positionV relativeFrom="page">
                <wp:align>bottom</wp:align>
              </wp:positionV>
              <wp:extent cx="7560310" cy="762635"/>
              <wp:effectExtent l="0" t="0" r="0" b="0"/>
              <wp:wrapNone/>
              <wp:docPr id="10" name="TeVerwijderenShape_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Freeform 4"/>
                      <wps:cNvSpPr>
                        <a:spLocks noEditPoints="1"/>
                      </wps:cNvSpPr>
                      <wps:spPr bwMode="auto">
                        <a:xfrm>
                          <a:off x="1002665" y="125730"/>
                          <a:ext cx="5598795" cy="295910"/>
                        </a:xfrm>
                        <a:custGeom>
                          <a:avLst/>
                          <a:gdLst>
                            <a:gd name="T0" fmla="*/ 6720 w 17634"/>
                            <a:gd name="T1" fmla="*/ 231 h 929"/>
                            <a:gd name="T2" fmla="*/ 3102 w 17634"/>
                            <a:gd name="T3" fmla="*/ 261 h 929"/>
                            <a:gd name="T4" fmla="*/ 7647 w 17634"/>
                            <a:gd name="T5" fmla="*/ 308 h 929"/>
                            <a:gd name="T6" fmla="*/ 15839 w 17634"/>
                            <a:gd name="T7" fmla="*/ 309 h 929"/>
                            <a:gd name="T8" fmla="*/ 7397 w 17634"/>
                            <a:gd name="T9" fmla="*/ 47 h 929"/>
                            <a:gd name="T10" fmla="*/ 2899 w 17634"/>
                            <a:gd name="T11" fmla="*/ 47 h 929"/>
                            <a:gd name="T12" fmla="*/ 2746 w 17634"/>
                            <a:gd name="T13" fmla="*/ 120 h 929"/>
                            <a:gd name="T14" fmla="*/ 4205 w 17634"/>
                            <a:gd name="T15" fmla="*/ 131 h 929"/>
                            <a:gd name="T16" fmla="*/ 17598 w 17634"/>
                            <a:gd name="T17" fmla="*/ 253 h 929"/>
                            <a:gd name="T18" fmla="*/ 5270 w 17634"/>
                            <a:gd name="T19" fmla="*/ 104 h 929"/>
                            <a:gd name="T20" fmla="*/ 3775 w 17634"/>
                            <a:gd name="T21" fmla="*/ 270 h 929"/>
                            <a:gd name="T22" fmla="*/ 3982 w 17634"/>
                            <a:gd name="T23" fmla="*/ 290 h 929"/>
                            <a:gd name="T24" fmla="*/ 4752 w 17634"/>
                            <a:gd name="T25" fmla="*/ 309 h 929"/>
                            <a:gd name="T26" fmla="*/ 8139 w 17634"/>
                            <a:gd name="T27" fmla="*/ 148 h 929"/>
                            <a:gd name="T28" fmla="*/ 6147 w 17634"/>
                            <a:gd name="T29" fmla="*/ 225 h 929"/>
                            <a:gd name="T30" fmla="*/ 16336 w 17634"/>
                            <a:gd name="T31" fmla="*/ 112 h 929"/>
                            <a:gd name="T32" fmla="*/ 16632 w 17634"/>
                            <a:gd name="T33" fmla="*/ 118 h 929"/>
                            <a:gd name="T34" fmla="*/ 16746 w 17634"/>
                            <a:gd name="T35" fmla="*/ 290 h 929"/>
                            <a:gd name="T36" fmla="*/ 5821 w 17634"/>
                            <a:gd name="T37" fmla="*/ 242 h 929"/>
                            <a:gd name="T38" fmla="*/ 3607 w 17634"/>
                            <a:gd name="T39" fmla="*/ 271 h 929"/>
                            <a:gd name="T40" fmla="*/ 3425 w 17634"/>
                            <a:gd name="T41" fmla="*/ 309 h 929"/>
                            <a:gd name="T42" fmla="*/ 13397 w 17634"/>
                            <a:gd name="T43" fmla="*/ 159 h 929"/>
                            <a:gd name="T44" fmla="*/ 10829 w 17634"/>
                            <a:gd name="T45" fmla="*/ 28 h 929"/>
                            <a:gd name="T46" fmla="*/ 11211 w 17634"/>
                            <a:gd name="T47" fmla="*/ 309 h 929"/>
                            <a:gd name="T48" fmla="*/ 572 w 17634"/>
                            <a:gd name="T49" fmla="*/ 176 h 929"/>
                            <a:gd name="T50" fmla="*/ 490 w 17634"/>
                            <a:gd name="T51" fmla="*/ 243 h 929"/>
                            <a:gd name="T52" fmla="*/ 10649 w 17634"/>
                            <a:gd name="T53" fmla="*/ 271 h 929"/>
                            <a:gd name="T54" fmla="*/ 10460 w 17634"/>
                            <a:gd name="T55" fmla="*/ 152 h 929"/>
                            <a:gd name="T56" fmla="*/ 11945 w 17634"/>
                            <a:gd name="T57" fmla="*/ 131 h 929"/>
                            <a:gd name="T58" fmla="*/ 11834 w 17634"/>
                            <a:gd name="T59" fmla="*/ 253 h 929"/>
                            <a:gd name="T60" fmla="*/ 11765 w 17634"/>
                            <a:gd name="T61" fmla="*/ 47 h 929"/>
                            <a:gd name="T62" fmla="*/ 78 w 17634"/>
                            <a:gd name="T63" fmla="*/ 66 h 929"/>
                            <a:gd name="T64" fmla="*/ 12637 w 17634"/>
                            <a:gd name="T65" fmla="*/ 47 h 929"/>
                            <a:gd name="T66" fmla="*/ 14260 w 17634"/>
                            <a:gd name="T67" fmla="*/ 100 h 929"/>
                            <a:gd name="T68" fmla="*/ 14929 w 17634"/>
                            <a:gd name="T69" fmla="*/ 100 h 929"/>
                            <a:gd name="T70" fmla="*/ 8935 w 17634"/>
                            <a:gd name="T71" fmla="*/ 243 h 929"/>
                            <a:gd name="T72" fmla="*/ 9208 w 17634"/>
                            <a:gd name="T73" fmla="*/ 146 h 929"/>
                            <a:gd name="T74" fmla="*/ 8593 w 17634"/>
                            <a:gd name="T75" fmla="*/ 151 h 929"/>
                            <a:gd name="T76" fmla="*/ 2224 w 17634"/>
                            <a:gd name="T77" fmla="*/ 47 h 929"/>
                            <a:gd name="T78" fmla="*/ 1350 w 17634"/>
                            <a:gd name="T79" fmla="*/ 47 h 929"/>
                            <a:gd name="T80" fmla="*/ 771 w 17634"/>
                            <a:gd name="T81" fmla="*/ 112 h 929"/>
                            <a:gd name="T82" fmla="*/ 14081 w 17634"/>
                            <a:gd name="T83" fmla="*/ 244 h 929"/>
                            <a:gd name="T84" fmla="*/ 9486 w 17634"/>
                            <a:gd name="T85" fmla="*/ 290 h 929"/>
                            <a:gd name="T86" fmla="*/ 1670 w 17634"/>
                            <a:gd name="T87" fmla="*/ 184 h 929"/>
                            <a:gd name="T88" fmla="*/ 14494 w 17634"/>
                            <a:gd name="T89" fmla="*/ 165 h 929"/>
                            <a:gd name="T90" fmla="*/ 10554 w 17634"/>
                            <a:gd name="T91" fmla="*/ 804 h 929"/>
                            <a:gd name="T92" fmla="*/ 10988 w 17634"/>
                            <a:gd name="T93" fmla="*/ 831 h 929"/>
                            <a:gd name="T94" fmla="*/ 10760 w 17634"/>
                            <a:gd name="T95" fmla="*/ 590 h 929"/>
                            <a:gd name="T96" fmla="*/ 9624 w 17634"/>
                            <a:gd name="T97" fmla="*/ 719 h 929"/>
                            <a:gd name="T98" fmla="*/ 9954 w 17634"/>
                            <a:gd name="T99" fmla="*/ 628 h 929"/>
                            <a:gd name="T100" fmla="*/ 11949 w 17634"/>
                            <a:gd name="T101" fmla="*/ 607 h 929"/>
                            <a:gd name="T102" fmla="*/ 11143 w 17634"/>
                            <a:gd name="T103" fmla="*/ 655 h 929"/>
                            <a:gd name="T104" fmla="*/ 12304 w 17634"/>
                            <a:gd name="T105" fmla="*/ 588 h 929"/>
                            <a:gd name="T106" fmla="*/ 11726 w 17634"/>
                            <a:gd name="T107" fmla="*/ 687 h 929"/>
                            <a:gd name="T108" fmla="*/ 11523 w 17634"/>
                            <a:gd name="T109" fmla="*/ 869 h 929"/>
                            <a:gd name="T110" fmla="*/ 6477 w 17634"/>
                            <a:gd name="T111" fmla="*/ 588 h 929"/>
                            <a:gd name="T112" fmla="*/ 7064 w 17634"/>
                            <a:gd name="T113" fmla="*/ 646 h 929"/>
                            <a:gd name="T114" fmla="*/ 6033 w 17634"/>
                            <a:gd name="T115" fmla="*/ 678 h 929"/>
                            <a:gd name="T116" fmla="*/ 5815 w 17634"/>
                            <a:gd name="T117" fmla="*/ 794 h 929"/>
                            <a:gd name="T118" fmla="*/ 6711 w 17634"/>
                            <a:gd name="T119" fmla="*/ 771 h 929"/>
                            <a:gd name="T120" fmla="*/ 9080 w 17634"/>
                            <a:gd name="T121" fmla="*/ 607 h 929"/>
                            <a:gd name="T122" fmla="*/ 8236 w 17634"/>
                            <a:gd name="T123" fmla="*/ 744 h 929"/>
                            <a:gd name="T124" fmla="*/ 7370 w 17634"/>
                            <a:gd name="T125" fmla="*/ 701 h 9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634" h="929">
                              <a:moveTo>
                                <a:pt x="16090" y="112"/>
                              </a:moveTo>
                              <a:cubicBezTo>
                                <a:pt x="16087" y="112"/>
                                <a:pt x="16087" y="112"/>
                                <a:pt x="16087" y="112"/>
                              </a:cubicBezTo>
                              <a:cubicBezTo>
                                <a:pt x="16050" y="112"/>
                                <a:pt x="16020" y="140"/>
                                <a:pt x="16020" y="176"/>
                              </a:cubicBezTo>
                              <a:cubicBezTo>
                                <a:pt x="16020" y="244"/>
                                <a:pt x="16020" y="244"/>
                                <a:pt x="16020" y="244"/>
                              </a:cubicBezTo>
                              <a:cubicBezTo>
                                <a:pt x="16020" y="281"/>
                                <a:pt x="16050" y="309"/>
                                <a:pt x="16087" y="309"/>
                              </a:cubicBezTo>
                              <a:cubicBezTo>
                                <a:pt x="16090" y="309"/>
                                <a:pt x="16090" y="309"/>
                                <a:pt x="16090" y="309"/>
                              </a:cubicBezTo>
                              <a:cubicBezTo>
                                <a:pt x="16127" y="309"/>
                                <a:pt x="16156" y="281"/>
                                <a:pt x="16156" y="244"/>
                              </a:cubicBezTo>
                              <a:cubicBezTo>
                                <a:pt x="16156" y="176"/>
                                <a:pt x="16156" y="176"/>
                                <a:pt x="16156" y="176"/>
                              </a:cubicBezTo>
                              <a:cubicBezTo>
                                <a:pt x="16156" y="140"/>
                                <a:pt x="16126" y="112"/>
                                <a:pt x="16090" y="112"/>
                              </a:cubicBezTo>
                              <a:close/>
                              <a:moveTo>
                                <a:pt x="16118" y="244"/>
                              </a:moveTo>
                              <a:cubicBezTo>
                                <a:pt x="16118" y="260"/>
                                <a:pt x="16106" y="271"/>
                                <a:pt x="16090" y="271"/>
                              </a:cubicBezTo>
                              <a:cubicBezTo>
                                <a:pt x="16087" y="271"/>
                                <a:pt x="16087" y="271"/>
                                <a:pt x="16087" y="271"/>
                              </a:cubicBezTo>
                              <a:cubicBezTo>
                                <a:pt x="16071" y="271"/>
                                <a:pt x="16059" y="260"/>
                                <a:pt x="16059" y="244"/>
                              </a:cubicBezTo>
                              <a:cubicBezTo>
                                <a:pt x="16059" y="176"/>
                                <a:pt x="16059" y="176"/>
                                <a:pt x="16059" y="176"/>
                              </a:cubicBezTo>
                              <a:cubicBezTo>
                                <a:pt x="16059" y="161"/>
                                <a:pt x="16071" y="150"/>
                                <a:pt x="16087" y="150"/>
                              </a:cubicBezTo>
                              <a:cubicBezTo>
                                <a:pt x="16090" y="150"/>
                                <a:pt x="16090" y="150"/>
                                <a:pt x="16090" y="150"/>
                              </a:cubicBezTo>
                              <a:cubicBezTo>
                                <a:pt x="16106" y="150"/>
                                <a:pt x="16118" y="161"/>
                                <a:pt x="16118" y="176"/>
                              </a:cubicBezTo>
                              <a:lnTo>
                                <a:pt x="16118" y="244"/>
                              </a:lnTo>
                              <a:close/>
                              <a:moveTo>
                                <a:pt x="3308" y="131"/>
                              </a:moveTo>
                              <a:cubicBezTo>
                                <a:pt x="3308" y="290"/>
                                <a:pt x="3308" y="290"/>
                                <a:pt x="3308" y="290"/>
                              </a:cubicBezTo>
                              <a:cubicBezTo>
                                <a:pt x="3308" y="303"/>
                                <a:pt x="3298" y="309"/>
                                <a:pt x="3289" y="309"/>
                              </a:cubicBezTo>
                              <a:cubicBezTo>
                                <a:pt x="3279" y="309"/>
                                <a:pt x="3270" y="303"/>
                                <a:pt x="3270" y="290"/>
                              </a:cubicBezTo>
                              <a:cubicBezTo>
                                <a:pt x="3270" y="131"/>
                                <a:pt x="3270" y="131"/>
                                <a:pt x="3270" y="131"/>
                              </a:cubicBezTo>
                              <a:cubicBezTo>
                                <a:pt x="3270" y="118"/>
                                <a:pt x="3279" y="112"/>
                                <a:pt x="3289" y="112"/>
                              </a:cubicBezTo>
                              <a:cubicBezTo>
                                <a:pt x="3298" y="112"/>
                                <a:pt x="3308" y="118"/>
                                <a:pt x="3308" y="131"/>
                              </a:cubicBezTo>
                              <a:close/>
                              <a:moveTo>
                                <a:pt x="6638" y="309"/>
                              </a:moveTo>
                              <a:cubicBezTo>
                                <a:pt x="6595" y="309"/>
                                <a:pt x="6560" y="274"/>
                                <a:pt x="6560" y="231"/>
                              </a:cubicBezTo>
                              <a:cubicBezTo>
                                <a:pt x="6560" y="47"/>
                                <a:pt x="6560" y="47"/>
                                <a:pt x="6560" y="47"/>
                              </a:cubicBezTo>
                              <a:cubicBezTo>
                                <a:pt x="6560" y="34"/>
                                <a:pt x="6569" y="28"/>
                                <a:pt x="6579" y="28"/>
                              </a:cubicBezTo>
                              <a:cubicBezTo>
                                <a:pt x="6589" y="28"/>
                                <a:pt x="6598" y="34"/>
                                <a:pt x="6598" y="47"/>
                              </a:cubicBezTo>
                              <a:cubicBezTo>
                                <a:pt x="6598" y="231"/>
                                <a:pt x="6598" y="231"/>
                                <a:pt x="6598" y="231"/>
                              </a:cubicBezTo>
                              <a:cubicBezTo>
                                <a:pt x="6598" y="253"/>
                                <a:pt x="6616" y="271"/>
                                <a:pt x="6638" y="271"/>
                              </a:cubicBezTo>
                              <a:cubicBezTo>
                                <a:pt x="6642" y="271"/>
                                <a:pt x="6642" y="271"/>
                                <a:pt x="6642" y="271"/>
                              </a:cubicBezTo>
                              <a:cubicBezTo>
                                <a:pt x="6663" y="271"/>
                                <a:pt x="6681" y="253"/>
                                <a:pt x="6681" y="231"/>
                              </a:cubicBezTo>
                              <a:cubicBezTo>
                                <a:pt x="6681" y="47"/>
                                <a:pt x="6681" y="47"/>
                                <a:pt x="6681" y="47"/>
                              </a:cubicBezTo>
                              <a:cubicBezTo>
                                <a:pt x="6681" y="34"/>
                                <a:pt x="6691" y="28"/>
                                <a:pt x="6701" y="28"/>
                              </a:cubicBezTo>
                              <a:cubicBezTo>
                                <a:pt x="6710" y="28"/>
                                <a:pt x="6720" y="34"/>
                                <a:pt x="6720" y="47"/>
                              </a:cubicBezTo>
                              <a:cubicBezTo>
                                <a:pt x="6720" y="231"/>
                                <a:pt x="6720" y="231"/>
                                <a:pt x="6720" y="231"/>
                              </a:cubicBezTo>
                              <a:cubicBezTo>
                                <a:pt x="6720" y="274"/>
                                <a:pt x="6685" y="309"/>
                                <a:pt x="6642" y="309"/>
                              </a:cubicBezTo>
                              <a:lnTo>
                                <a:pt x="6638" y="309"/>
                              </a:lnTo>
                              <a:close/>
                              <a:moveTo>
                                <a:pt x="3227" y="289"/>
                              </a:moveTo>
                              <a:cubicBezTo>
                                <a:pt x="3227" y="300"/>
                                <a:pt x="3219" y="308"/>
                                <a:pt x="3208" y="308"/>
                              </a:cubicBezTo>
                              <a:cubicBezTo>
                                <a:pt x="3173" y="308"/>
                                <a:pt x="3154" y="288"/>
                                <a:pt x="3154" y="253"/>
                              </a:cubicBezTo>
                              <a:cubicBezTo>
                                <a:pt x="3154" y="47"/>
                                <a:pt x="3154" y="47"/>
                                <a:pt x="3154" y="47"/>
                              </a:cubicBezTo>
                              <a:cubicBezTo>
                                <a:pt x="3154" y="36"/>
                                <a:pt x="3162" y="28"/>
                                <a:pt x="3173" y="28"/>
                              </a:cubicBezTo>
                              <a:cubicBezTo>
                                <a:pt x="3184" y="28"/>
                                <a:pt x="3192" y="36"/>
                                <a:pt x="3192" y="47"/>
                              </a:cubicBezTo>
                              <a:cubicBezTo>
                                <a:pt x="3192" y="253"/>
                                <a:pt x="3192" y="253"/>
                                <a:pt x="3192" y="253"/>
                              </a:cubicBezTo>
                              <a:cubicBezTo>
                                <a:pt x="3192" y="262"/>
                                <a:pt x="3199" y="270"/>
                                <a:pt x="3208" y="270"/>
                              </a:cubicBezTo>
                              <a:cubicBezTo>
                                <a:pt x="3219" y="270"/>
                                <a:pt x="3227" y="278"/>
                                <a:pt x="3227" y="289"/>
                              </a:cubicBezTo>
                              <a:close/>
                              <a:moveTo>
                                <a:pt x="6783" y="151"/>
                              </a:moveTo>
                              <a:cubicBezTo>
                                <a:pt x="6770" y="151"/>
                                <a:pt x="6764" y="141"/>
                                <a:pt x="6764" y="132"/>
                              </a:cubicBezTo>
                              <a:cubicBezTo>
                                <a:pt x="6764" y="122"/>
                                <a:pt x="6770" y="113"/>
                                <a:pt x="6783" y="113"/>
                              </a:cubicBezTo>
                              <a:cubicBezTo>
                                <a:pt x="6789" y="113"/>
                                <a:pt x="6789" y="113"/>
                                <a:pt x="6789" y="113"/>
                              </a:cubicBezTo>
                              <a:cubicBezTo>
                                <a:pt x="6789" y="47"/>
                                <a:pt x="6789" y="47"/>
                                <a:pt x="6789" y="47"/>
                              </a:cubicBezTo>
                              <a:cubicBezTo>
                                <a:pt x="6789" y="34"/>
                                <a:pt x="6799" y="28"/>
                                <a:pt x="6808" y="28"/>
                              </a:cubicBezTo>
                              <a:cubicBezTo>
                                <a:pt x="6818" y="28"/>
                                <a:pt x="6828" y="34"/>
                                <a:pt x="6828" y="47"/>
                              </a:cubicBezTo>
                              <a:cubicBezTo>
                                <a:pt x="6828" y="113"/>
                                <a:pt x="6828" y="113"/>
                                <a:pt x="6828" y="113"/>
                              </a:cubicBezTo>
                              <a:cubicBezTo>
                                <a:pt x="6842" y="113"/>
                                <a:pt x="6842" y="113"/>
                                <a:pt x="6842" y="113"/>
                              </a:cubicBezTo>
                              <a:cubicBezTo>
                                <a:pt x="6855" y="113"/>
                                <a:pt x="6861" y="122"/>
                                <a:pt x="6861" y="132"/>
                              </a:cubicBezTo>
                              <a:cubicBezTo>
                                <a:pt x="6861" y="141"/>
                                <a:pt x="6855" y="151"/>
                                <a:pt x="6842" y="151"/>
                              </a:cubicBezTo>
                              <a:cubicBezTo>
                                <a:pt x="6828" y="151"/>
                                <a:pt x="6828" y="151"/>
                                <a:pt x="6828" y="151"/>
                              </a:cubicBezTo>
                              <a:cubicBezTo>
                                <a:pt x="6828" y="253"/>
                                <a:pt x="6828" y="253"/>
                                <a:pt x="6828" y="253"/>
                              </a:cubicBezTo>
                              <a:cubicBezTo>
                                <a:pt x="6828" y="260"/>
                                <a:pt x="6834" y="270"/>
                                <a:pt x="6844" y="270"/>
                              </a:cubicBezTo>
                              <a:cubicBezTo>
                                <a:pt x="6857" y="270"/>
                                <a:pt x="6863" y="280"/>
                                <a:pt x="6863" y="289"/>
                              </a:cubicBezTo>
                              <a:cubicBezTo>
                                <a:pt x="6863" y="298"/>
                                <a:pt x="6857" y="308"/>
                                <a:pt x="6844" y="308"/>
                              </a:cubicBezTo>
                              <a:cubicBezTo>
                                <a:pt x="6813" y="308"/>
                                <a:pt x="6789" y="284"/>
                                <a:pt x="6789" y="253"/>
                              </a:cubicBezTo>
                              <a:cubicBezTo>
                                <a:pt x="6789" y="151"/>
                                <a:pt x="6789" y="151"/>
                                <a:pt x="6789" y="151"/>
                              </a:cubicBezTo>
                              <a:lnTo>
                                <a:pt x="6783" y="151"/>
                              </a:lnTo>
                              <a:close/>
                              <a:moveTo>
                                <a:pt x="3040" y="112"/>
                              </a:moveTo>
                              <a:cubicBezTo>
                                <a:pt x="3037" y="112"/>
                                <a:pt x="3037" y="112"/>
                                <a:pt x="3037" y="112"/>
                              </a:cubicBezTo>
                              <a:cubicBezTo>
                                <a:pt x="3001" y="112"/>
                                <a:pt x="2970" y="140"/>
                                <a:pt x="2970" y="176"/>
                              </a:cubicBezTo>
                              <a:cubicBezTo>
                                <a:pt x="2970" y="244"/>
                                <a:pt x="2970" y="244"/>
                                <a:pt x="2970" y="244"/>
                              </a:cubicBezTo>
                              <a:cubicBezTo>
                                <a:pt x="2970" y="281"/>
                                <a:pt x="3000" y="309"/>
                                <a:pt x="3037" y="309"/>
                              </a:cubicBezTo>
                              <a:cubicBezTo>
                                <a:pt x="3040" y="309"/>
                                <a:pt x="3040" y="309"/>
                                <a:pt x="3040" y="309"/>
                              </a:cubicBezTo>
                              <a:cubicBezTo>
                                <a:pt x="3069" y="309"/>
                                <a:pt x="3087" y="295"/>
                                <a:pt x="3100" y="270"/>
                              </a:cubicBezTo>
                              <a:cubicBezTo>
                                <a:pt x="3102" y="261"/>
                                <a:pt x="3102" y="261"/>
                                <a:pt x="3102" y="261"/>
                              </a:cubicBezTo>
                              <a:cubicBezTo>
                                <a:pt x="3102" y="250"/>
                                <a:pt x="3092" y="244"/>
                                <a:pt x="3082" y="244"/>
                              </a:cubicBezTo>
                              <a:cubicBezTo>
                                <a:pt x="3061" y="244"/>
                                <a:pt x="3067" y="271"/>
                                <a:pt x="3040" y="271"/>
                              </a:cubicBezTo>
                              <a:cubicBezTo>
                                <a:pt x="3037" y="271"/>
                                <a:pt x="3037" y="271"/>
                                <a:pt x="3037" y="271"/>
                              </a:cubicBezTo>
                              <a:cubicBezTo>
                                <a:pt x="3021" y="271"/>
                                <a:pt x="3009" y="260"/>
                                <a:pt x="3009" y="244"/>
                              </a:cubicBezTo>
                              <a:cubicBezTo>
                                <a:pt x="3009" y="230"/>
                                <a:pt x="3009" y="230"/>
                                <a:pt x="3009" y="230"/>
                              </a:cubicBezTo>
                              <a:cubicBezTo>
                                <a:pt x="3087" y="230"/>
                                <a:pt x="3087" y="230"/>
                                <a:pt x="3087" y="230"/>
                              </a:cubicBezTo>
                              <a:cubicBezTo>
                                <a:pt x="3097" y="230"/>
                                <a:pt x="3106" y="221"/>
                                <a:pt x="3106" y="211"/>
                              </a:cubicBezTo>
                              <a:cubicBezTo>
                                <a:pt x="3106" y="178"/>
                                <a:pt x="3106" y="178"/>
                                <a:pt x="3106" y="178"/>
                              </a:cubicBezTo>
                              <a:cubicBezTo>
                                <a:pt x="3106" y="139"/>
                                <a:pt x="3077" y="112"/>
                                <a:pt x="3040" y="112"/>
                              </a:cubicBezTo>
                              <a:close/>
                              <a:moveTo>
                                <a:pt x="3068" y="194"/>
                              </a:moveTo>
                              <a:cubicBezTo>
                                <a:pt x="3009" y="194"/>
                                <a:pt x="3009" y="194"/>
                                <a:pt x="3009" y="194"/>
                              </a:cubicBezTo>
                              <a:cubicBezTo>
                                <a:pt x="3009" y="176"/>
                                <a:pt x="3009" y="176"/>
                                <a:pt x="3009" y="176"/>
                              </a:cubicBezTo>
                              <a:cubicBezTo>
                                <a:pt x="3009" y="161"/>
                                <a:pt x="3021" y="150"/>
                                <a:pt x="3037" y="150"/>
                              </a:cubicBezTo>
                              <a:cubicBezTo>
                                <a:pt x="3041" y="150"/>
                                <a:pt x="3041" y="150"/>
                                <a:pt x="3041" y="150"/>
                              </a:cubicBezTo>
                              <a:cubicBezTo>
                                <a:pt x="3055" y="150"/>
                                <a:pt x="3068" y="161"/>
                                <a:pt x="3068" y="178"/>
                              </a:cubicBezTo>
                              <a:lnTo>
                                <a:pt x="3068" y="194"/>
                              </a:lnTo>
                              <a:close/>
                              <a:moveTo>
                                <a:pt x="6959" y="150"/>
                              </a:moveTo>
                              <a:cubicBezTo>
                                <a:pt x="6948" y="150"/>
                                <a:pt x="6939" y="154"/>
                                <a:pt x="6939" y="168"/>
                              </a:cubicBezTo>
                              <a:cubicBezTo>
                                <a:pt x="6939" y="289"/>
                                <a:pt x="6939" y="289"/>
                                <a:pt x="6939" y="289"/>
                              </a:cubicBezTo>
                              <a:cubicBezTo>
                                <a:pt x="6939" y="302"/>
                                <a:pt x="6929" y="309"/>
                                <a:pt x="6919" y="309"/>
                              </a:cubicBezTo>
                              <a:cubicBezTo>
                                <a:pt x="6909" y="309"/>
                                <a:pt x="6900" y="302"/>
                                <a:pt x="6900" y="289"/>
                              </a:cubicBezTo>
                              <a:cubicBezTo>
                                <a:pt x="6900" y="131"/>
                                <a:pt x="6900" y="131"/>
                                <a:pt x="6900" y="131"/>
                              </a:cubicBezTo>
                              <a:cubicBezTo>
                                <a:pt x="6900" y="118"/>
                                <a:pt x="6909" y="112"/>
                                <a:pt x="6919" y="112"/>
                              </a:cubicBezTo>
                              <a:cubicBezTo>
                                <a:pt x="6928" y="112"/>
                                <a:pt x="6935" y="114"/>
                                <a:pt x="6939" y="120"/>
                              </a:cubicBezTo>
                              <a:cubicBezTo>
                                <a:pt x="6943" y="114"/>
                                <a:pt x="6953" y="112"/>
                                <a:pt x="6958" y="112"/>
                              </a:cubicBezTo>
                              <a:cubicBezTo>
                                <a:pt x="6991" y="112"/>
                                <a:pt x="7003" y="129"/>
                                <a:pt x="7007" y="143"/>
                              </a:cubicBezTo>
                              <a:cubicBezTo>
                                <a:pt x="7008" y="148"/>
                                <a:pt x="7008" y="148"/>
                                <a:pt x="7008" y="148"/>
                              </a:cubicBezTo>
                              <a:cubicBezTo>
                                <a:pt x="7008" y="158"/>
                                <a:pt x="6997" y="164"/>
                                <a:pt x="6987" y="164"/>
                              </a:cubicBezTo>
                              <a:cubicBezTo>
                                <a:pt x="6970" y="164"/>
                                <a:pt x="6981" y="150"/>
                                <a:pt x="6959" y="150"/>
                              </a:cubicBezTo>
                              <a:close/>
                              <a:moveTo>
                                <a:pt x="7871" y="19"/>
                              </a:moveTo>
                              <a:cubicBezTo>
                                <a:pt x="7871" y="350"/>
                                <a:pt x="7871" y="350"/>
                                <a:pt x="7871" y="350"/>
                              </a:cubicBezTo>
                              <a:cubicBezTo>
                                <a:pt x="7871" y="363"/>
                                <a:pt x="7862" y="369"/>
                                <a:pt x="7852" y="369"/>
                              </a:cubicBezTo>
                              <a:cubicBezTo>
                                <a:pt x="7843" y="369"/>
                                <a:pt x="7833" y="363"/>
                                <a:pt x="7833" y="350"/>
                              </a:cubicBezTo>
                              <a:cubicBezTo>
                                <a:pt x="7833" y="19"/>
                                <a:pt x="7833" y="19"/>
                                <a:pt x="7833" y="19"/>
                              </a:cubicBezTo>
                              <a:cubicBezTo>
                                <a:pt x="7833" y="6"/>
                                <a:pt x="7842" y="0"/>
                                <a:pt x="7852" y="0"/>
                              </a:cubicBezTo>
                              <a:cubicBezTo>
                                <a:pt x="7861" y="0"/>
                                <a:pt x="7871" y="6"/>
                                <a:pt x="7871" y="19"/>
                              </a:cubicBezTo>
                              <a:close/>
                              <a:moveTo>
                                <a:pt x="7666" y="289"/>
                              </a:moveTo>
                              <a:cubicBezTo>
                                <a:pt x="7666" y="298"/>
                                <a:pt x="7659" y="308"/>
                                <a:pt x="7647" y="308"/>
                              </a:cubicBezTo>
                              <a:cubicBezTo>
                                <a:pt x="7616" y="308"/>
                                <a:pt x="7592" y="284"/>
                                <a:pt x="7592" y="253"/>
                              </a:cubicBezTo>
                              <a:cubicBezTo>
                                <a:pt x="7592" y="151"/>
                                <a:pt x="7592" y="151"/>
                                <a:pt x="7592" y="151"/>
                              </a:cubicBezTo>
                              <a:cubicBezTo>
                                <a:pt x="7586" y="151"/>
                                <a:pt x="7586" y="151"/>
                                <a:pt x="7586" y="151"/>
                              </a:cubicBezTo>
                              <a:cubicBezTo>
                                <a:pt x="7573" y="151"/>
                                <a:pt x="7567" y="141"/>
                                <a:pt x="7567" y="132"/>
                              </a:cubicBezTo>
                              <a:cubicBezTo>
                                <a:pt x="7567" y="122"/>
                                <a:pt x="7573" y="113"/>
                                <a:pt x="7586" y="113"/>
                              </a:cubicBezTo>
                              <a:cubicBezTo>
                                <a:pt x="7592" y="113"/>
                                <a:pt x="7592" y="113"/>
                                <a:pt x="7592" y="113"/>
                              </a:cubicBezTo>
                              <a:cubicBezTo>
                                <a:pt x="7592" y="47"/>
                                <a:pt x="7592" y="47"/>
                                <a:pt x="7592" y="47"/>
                              </a:cubicBezTo>
                              <a:cubicBezTo>
                                <a:pt x="7592" y="34"/>
                                <a:pt x="7602" y="28"/>
                                <a:pt x="7611" y="28"/>
                              </a:cubicBezTo>
                              <a:cubicBezTo>
                                <a:pt x="7621" y="28"/>
                                <a:pt x="7631" y="34"/>
                                <a:pt x="7631" y="47"/>
                              </a:cubicBezTo>
                              <a:cubicBezTo>
                                <a:pt x="7631" y="113"/>
                                <a:pt x="7631" y="113"/>
                                <a:pt x="7631" y="113"/>
                              </a:cubicBezTo>
                              <a:cubicBezTo>
                                <a:pt x="7645" y="113"/>
                                <a:pt x="7645" y="113"/>
                                <a:pt x="7645" y="113"/>
                              </a:cubicBezTo>
                              <a:cubicBezTo>
                                <a:pt x="7657" y="113"/>
                                <a:pt x="7664" y="122"/>
                                <a:pt x="7664" y="132"/>
                              </a:cubicBezTo>
                              <a:cubicBezTo>
                                <a:pt x="7664" y="141"/>
                                <a:pt x="7657" y="151"/>
                                <a:pt x="7645" y="151"/>
                              </a:cubicBezTo>
                              <a:cubicBezTo>
                                <a:pt x="7631" y="151"/>
                                <a:pt x="7631" y="151"/>
                                <a:pt x="7631" y="151"/>
                              </a:cubicBezTo>
                              <a:cubicBezTo>
                                <a:pt x="7631" y="253"/>
                                <a:pt x="7631" y="253"/>
                                <a:pt x="7631" y="253"/>
                              </a:cubicBezTo>
                              <a:cubicBezTo>
                                <a:pt x="7631" y="260"/>
                                <a:pt x="7637" y="270"/>
                                <a:pt x="7647" y="270"/>
                              </a:cubicBezTo>
                              <a:cubicBezTo>
                                <a:pt x="7659" y="270"/>
                                <a:pt x="7666" y="280"/>
                                <a:pt x="7666" y="289"/>
                              </a:cubicBezTo>
                              <a:close/>
                              <a:moveTo>
                                <a:pt x="2580" y="28"/>
                              </a:moveTo>
                              <a:cubicBezTo>
                                <a:pt x="2577" y="28"/>
                                <a:pt x="2577" y="28"/>
                                <a:pt x="2577" y="28"/>
                              </a:cubicBezTo>
                              <a:cubicBezTo>
                                <a:pt x="2533" y="28"/>
                                <a:pt x="2498" y="61"/>
                                <a:pt x="2498" y="104"/>
                              </a:cubicBezTo>
                              <a:cubicBezTo>
                                <a:pt x="2498" y="232"/>
                                <a:pt x="2498" y="232"/>
                                <a:pt x="2498" y="232"/>
                              </a:cubicBezTo>
                              <a:cubicBezTo>
                                <a:pt x="2498" y="276"/>
                                <a:pt x="2533" y="309"/>
                                <a:pt x="2576" y="309"/>
                              </a:cubicBezTo>
                              <a:cubicBezTo>
                                <a:pt x="2580" y="309"/>
                                <a:pt x="2580" y="309"/>
                                <a:pt x="2580" y="309"/>
                              </a:cubicBezTo>
                              <a:cubicBezTo>
                                <a:pt x="2623" y="309"/>
                                <a:pt x="2658" y="276"/>
                                <a:pt x="2658" y="232"/>
                              </a:cubicBezTo>
                              <a:cubicBezTo>
                                <a:pt x="2658" y="104"/>
                                <a:pt x="2658" y="104"/>
                                <a:pt x="2658" y="104"/>
                              </a:cubicBezTo>
                              <a:cubicBezTo>
                                <a:pt x="2658" y="61"/>
                                <a:pt x="2623" y="28"/>
                                <a:pt x="2580" y="28"/>
                              </a:cubicBezTo>
                              <a:close/>
                              <a:moveTo>
                                <a:pt x="2620" y="232"/>
                              </a:moveTo>
                              <a:cubicBezTo>
                                <a:pt x="2620" y="254"/>
                                <a:pt x="2602" y="271"/>
                                <a:pt x="2580" y="271"/>
                              </a:cubicBezTo>
                              <a:cubicBezTo>
                                <a:pt x="2576" y="271"/>
                                <a:pt x="2576" y="271"/>
                                <a:pt x="2576" y="271"/>
                              </a:cubicBezTo>
                              <a:cubicBezTo>
                                <a:pt x="2555" y="271"/>
                                <a:pt x="2537" y="254"/>
                                <a:pt x="2537" y="232"/>
                              </a:cubicBezTo>
                              <a:cubicBezTo>
                                <a:pt x="2537" y="104"/>
                                <a:pt x="2537" y="104"/>
                                <a:pt x="2537" y="104"/>
                              </a:cubicBezTo>
                              <a:cubicBezTo>
                                <a:pt x="2537" y="83"/>
                                <a:pt x="2555" y="66"/>
                                <a:pt x="2576" y="66"/>
                              </a:cubicBezTo>
                              <a:cubicBezTo>
                                <a:pt x="2580" y="66"/>
                                <a:pt x="2580" y="66"/>
                                <a:pt x="2580" y="66"/>
                              </a:cubicBezTo>
                              <a:cubicBezTo>
                                <a:pt x="2602" y="66"/>
                                <a:pt x="2620" y="82"/>
                                <a:pt x="2620" y="104"/>
                              </a:cubicBezTo>
                              <a:lnTo>
                                <a:pt x="2620" y="232"/>
                              </a:lnTo>
                              <a:close/>
                              <a:moveTo>
                                <a:pt x="15858" y="178"/>
                              </a:moveTo>
                              <a:cubicBezTo>
                                <a:pt x="15858" y="290"/>
                                <a:pt x="15858" y="290"/>
                                <a:pt x="15858" y="290"/>
                              </a:cubicBezTo>
                              <a:cubicBezTo>
                                <a:pt x="15858" y="303"/>
                                <a:pt x="15848" y="309"/>
                                <a:pt x="15839" y="309"/>
                              </a:cubicBezTo>
                              <a:cubicBezTo>
                                <a:pt x="15830" y="309"/>
                                <a:pt x="15820" y="303"/>
                                <a:pt x="15820" y="290"/>
                              </a:cubicBezTo>
                              <a:cubicBezTo>
                                <a:pt x="15820" y="178"/>
                                <a:pt x="15820" y="178"/>
                                <a:pt x="15820" y="178"/>
                              </a:cubicBezTo>
                              <a:cubicBezTo>
                                <a:pt x="15820" y="162"/>
                                <a:pt x="15808" y="150"/>
                                <a:pt x="15792" y="150"/>
                              </a:cubicBezTo>
                              <a:cubicBezTo>
                                <a:pt x="15788" y="150"/>
                                <a:pt x="15788" y="150"/>
                                <a:pt x="15788" y="150"/>
                              </a:cubicBezTo>
                              <a:cubicBezTo>
                                <a:pt x="15773" y="150"/>
                                <a:pt x="15760" y="162"/>
                                <a:pt x="15760" y="178"/>
                              </a:cubicBezTo>
                              <a:cubicBezTo>
                                <a:pt x="15760" y="290"/>
                                <a:pt x="15760" y="290"/>
                                <a:pt x="15760" y="290"/>
                              </a:cubicBezTo>
                              <a:cubicBezTo>
                                <a:pt x="15760" y="303"/>
                                <a:pt x="15751" y="309"/>
                                <a:pt x="15741" y="309"/>
                              </a:cubicBezTo>
                              <a:cubicBezTo>
                                <a:pt x="15732" y="309"/>
                                <a:pt x="15722" y="303"/>
                                <a:pt x="15722" y="290"/>
                              </a:cubicBezTo>
                              <a:cubicBezTo>
                                <a:pt x="15722" y="131"/>
                                <a:pt x="15722" y="131"/>
                                <a:pt x="15722" y="131"/>
                              </a:cubicBezTo>
                              <a:cubicBezTo>
                                <a:pt x="15722" y="118"/>
                                <a:pt x="15732" y="112"/>
                                <a:pt x="15741" y="112"/>
                              </a:cubicBezTo>
                              <a:cubicBezTo>
                                <a:pt x="15748" y="112"/>
                                <a:pt x="15756" y="114"/>
                                <a:pt x="15760" y="122"/>
                              </a:cubicBezTo>
                              <a:cubicBezTo>
                                <a:pt x="15772" y="112"/>
                                <a:pt x="15780" y="112"/>
                                <a:pt x="15788" y="112"/>
                              </a:cubicBezTo>
                              <a:cubicBezTo>
                                <a:pt x="15792" y="112"/>
                                <a:pt x="15792" y="112"/>
                                <a:pt x="15792" y="112"/>
                              </a:cubicBezTo>
                              <a:cubicBezTo>
                                <a:pt x="15831" y="112"/>
                                <a:pt x="15858" y="141"/>
                                <a:pt x="15858" y="178"/>
                              </a:cubicBezTo>
                              <a:close/>
                              <a:moveTo>
                                <a:pt x="15668" y="47"/>
                              </a:moveTo>
                              <a:cubicBezTo>
                                <a:pt x="15668" y="56"/>
                                <a:pt x="15668" y="56"/>
                                <a:pt x="15668" y="56"/>
                              </a:cubicBezTo>
                              <a:cubicBezTo>
                                <a:pt x="15668" y="68"/>
                                <a:pt x="15658" y="74"/>
                                <a:pt x="15649" y="74"/>
                              </a:cubicBezTo>
                              <a:cubicBezTo>
                                <a:pt x="15639" y="74"/>
                                <a:pt x="15630" y="68"/>
                                <a:pt x="15630" y="56"/>
                              </a:cubicBezTo>
                              <a:cubicBezTo>
                                <a:pt x="15630" y="47"/>
                                <a:pt x="15630" y="47"/>
                                <a:pt x="15630" y="47"/>
                              </a:cubicBezTo>
                              <a:cubicBezTo>
                                <a:pt x="15630" y="34"/>
                                <a:pt x="15639" y="28"/>
                                <a:pt x="15649" y="28"/>
                              </a:cubicBezTo>
                              <a:cubicBezTo>
                                <a:pt x="15658" y="28"/>
                                <a:pt x="15668" y="34"/>
                                <a:pt x="15668" y="47"/>
                              </a:cubicBezTo>
                              <a:close/>
                              <a:moveTo>
                                <a:pt x="15668" y="131"/>
                              </a:moveTo>
                              <a:cubicBezTo>
                                <a:pt x="15668" y="290"/>
                                <a:pt x="15668" y="290"/>
                                <a:pt x="15668" y="290"/>
                              </a:cubicBezTo>
                              <a:cubicBezTo>
                                <a:pt x="15668" y="303"/>
                                <a:pt x="15658" y="309"/>
                                <a:pt x="15649" y="309"/>
                              </a:cubicBezTo>
                              <a:cubicBezTo>
                                <a:pt x="15639" y="309"/>
                                <a:pt x="15630" y="303"/>
                                <a:pt x="15630" y="290"/>
                              </a:cubicBezTo>
                              <a:cubicBezTo>
                                <a:pt x="15630" y="131"/>
                                <a:pt x="15630" y="131"/>
                                <a:pt x="15630" y="131"/>
                              </a:cubicBezTo>
                              <a:cubicBezTo>
                                <a:pt x="15630" y="118"/>
                                <a:pt x="15639" y="112"/>
                                <a:pt x="15649" y="112"/>
                              </a:cubicBezTo>
                              <a:cubicBezTo>
                                <a:pt x="15658" y="112"/>
                                <a:pt x="15668" y="118"/>
                                <a:pt x="15668" y="131"/>
                              </a:cubicBezTo>
                              <a:close/>
                              <a:moveTo>
                                <a:pt x="7513" y="309"/>
                              </a:moveTo>
                              <a:cubicBezTo>
                                <a:pt x="7504" y="309"/>
                                <a:pt x="7494" y="303"/>
                                <a:pt x="7494" y="290"/>
                              </a:cubicBezTo>
                              <a:cubicBezTo>
                                <a:pt x="7494" y="177"/>
                                <a:pt x="7494" y="177"/>
                                <a:pt x="7494" y="177"/>
                              </a:cubicBezTo>
                              <a:cubicBezTo>
                                <a:pt x="7494" y="159"/>
                                <a:pt x="7480" y="150"/>
                                <a:pt x="7466" y="150"/>
                              </a:cubicBezTo>
                              <a:cubicBezTo>
                                <a:pt x="7465" y="150"/>
                                <a:pt x="7465" y="150"/>
                                <a:pt x="7465" y="150"/>
                              </a:cubicBezTo>
                              <a:cubicBezTo>
                                <a:pt x="7446" y="150"/>
                                <a:pt x="7435" y="163"/>
                                <a:pt x="7435" y="180"/>
                              </a:cubicBezTo>
                              <a:cubicBezTo>
                                <a:pt x="7435" y="290"/>
                                <a:pt x="7435" y="290"/>
                                <a:pt x="7435" y="290"/>
                              </a:cubicBezTo>
                              <a:cubicBezTo>
                                <a:pt x="7435" y="303"/>
                                <a:pt x="7425" y="309"/>
                                <a:pt x="7416" y="309"/>
                              </a:cubicBezTo>
                              <a:cubicBezTo>
                                <a:pt x="7406" y="309"/>
                                <a:pt x="7397" y="303"/>
                                <a:pt x="7397" y="290"/>
                              </a:cubicBezTo>
                              <a:cubicBezTo>
                                <a:pt x="7397" y="47"/>
                                <a:pt x="7397" y="47"/>
                                <a:pt x="7397" y="47"/>
                              </a:cubicBezTo>
                              <a:cubicBezTo>
                                <a:pt x="7397" y="34"/>
                                <a:pt x="7406" y="28"/>
                                <a:pt x="7416" y="28"/>
                              </a:cubicBezTo>
                              <a:cubicBezTo>
                                <a:pt x="7425" y="28"/>
                                <a:pt x="7435" y="34"/>
                                <a:pt x="7435" y="47"/>
                              </a:cubicBezTo>
                              <a:cubicBezTo>
                                <a:pt x="7435" y="122"/>
                                <a:pt x="7435" y="122"/>
                                <a:pt x="7435" y="122"/>
                              </a:cubicBezTo>
                              <a:cubicBezTo>
                                <a:pt x="7443" y="114"/>
                                <a:pt x="7457" y="112"/>
                                <a:pt x="7463" y="112"/>
                              </a:cubicBezTo>
                              <a:cubicBezTo>
                                <a:pt x="7468" y="112"/>
                                <a:pt x="7468" y="112"/>
                                <a:pt x="7468" y="112"/>
                              </a:cubicBezTo>
                              <a:cubicBezTo>
                                <a:pt x="7506" y="112"/>
                                <a:pt x="7533" y="141"/>
                                <a:pt x="7533" y="177"/>
                              </a:cubicBezTo>
                              <a:cubicBezTo>
                                <a:pt x="7533" y="290"/>
                                <a:pt x="7533" y="290"/>
                                <a:pt x="7533" y="290"/>
                              </a:cubicBezTo>
                              <a:cubicBezTo>
                                <a:pt x="7533" y="303"/>
                                <a:pt x="7523" y="309"/>
                                <a:pt x="7513" y="309"/>
                              </a:cubicBezTo>
                              <a:close/>
                              <a:moveTo>
                                <a:pt x="7349" y="245"/>
                              </a:moveTo>
                              <a:cubicBezTo>
                                <a:pt x="7349" y="282"/>
                                <a:pt x="7320" y="309"/>
                                <a:pt x="7283" y="309"/>
                              </a:cubicBezTo>
                              <a:cubicBezTo>
                                <a:pt x="7280" y="309"/>
                                <a:pt x="7280" y="309"/>
                                <a:pt x="7280" y="309"/>
                              </a:cubicBezTo>
                              <a:cubicBezTo>
                                <a:pt x="7243" y="309"/>
                                <a:pt x="7213" y="281"/>
                                <a:pt x="7213" y="244"/>
                              </a:cubicBezTo>
                              <a:cubicBezTo>
                                <a:pt x="7213" y="176"/>
                                <a:pt x="7213" y="176"/>
                                <a:pt x="7213" y="176"/>
                              </a:cubicBezTo>
                              <a:cubicBezTo>
                                <a:pt x="7213" y="140"/>
                                <a:pt x="7243" y="112"/>
                                <a:pt x="7280" y="112"/>
                              </a:cubicBezTo>
                              <a:cubicBezTo>
                                <a:pt x="7283" y="112"/>
                                <a:pt x="7283" y="112"/>
                                <a:pt x="7283" y="112"/>
                              </a:cubicBezTo>
                              <a:cubicBezTo>
                                <a:pt x="7320" y="112"/>
                                <a:pt x="7349" y="139"/>
                                <a:pt x="7349" y="176"/>
                              </a:cubicBezTo>
                              <a:cubicBezTo>
                                <a:pt x="7349" y="188"/>
                                <a:pt x="7340" y="195"/>
                                <a:pt x="7330" y="195"/>
                              </a:cubicBezTo>
                              <a:cubicBezTo>
                                <a:pt x="7321" y="195"/>
                                <a:pt x="7311" y="188"/>
                                <a:pt x="7311" y="176"/>
                              </a:cubicBezTo>
                              <a:cubicBezTo>
                                <a:pt x="7311" y="160"/>
                                <a:pt x="7299" y="150"/>
                                <a:pt x="7283" y="150"/>
                              </a:cubicBezTo>
                              <a:cubicBezTo>
                                <a:pt x="7280" y="150"/>
                                <a:pt x="7280" y="150"/>
                                <a:pt x="7280" y="150"/>
                              </a:cubicBezTo>
                              <a:cubicBezTo>
                                <a:pt x="7264" y="150"/>
                                <a:pt x="7252" y="161"/>
                                <a:pt x="7252" y="176"/>
                              </a:cubicBezTo>
                              <a:cubicBezTo>
                                <a:pt x="7252" y="244"/>
                                <a:pt x="7252" y="244"/>
                                <a:pt x="7252" y="244"/>
                              </a:cubicBezTo>
                              <a:cubicBezTo>
                                <a:pt x="7252" y="260"/>
                                <a:pt x="7264" y="271"/>
                                <a:pt x="7280" y="271"/>
                              </a:cubicBezTo>
                              <a:cubicBezTo>
                                <a:pt x="7283" y="271"/>
                                <a:pt x="7283" y="271"/>
                                <a:pt x="7283" y="271"/>
                              </a:cubicBezTo>
                              <a:cubicBezTo>
                                <a:pt x="7299" y="271"/>
                                <a:pt x="7311" y="260"/>
                                <a:pt x="7311" y="245"/>
                              </a:cubicBezTo>
                              <a:cubicBezTo>
                                <a:pt x="7311" y="232"/>
                                <a:pt x="7321" y="226"/>
                                <a:pt x="7330" y="226"/>
                              </a:cubicBezTo>
                              <a:cubicBezTo>
                                <a:pt x="7340" y="226"/>
                                <a:pt x="7349" y="232"/>
                                <a:pt x="7349" y="245"/>
                              </a:cubicBezTo>
                              <a:close/>
                              <a:moveTo>
                                <a:pt x="2935" y="289"/>
                              </a:moveTo>
                              <a:cubicBezTo>
                                <a:pt x="2935" y="298"/>
                                <a:pt x="2928" y="308"/>
                                <a:pt x="2915" y="308"/>
                              </a:cubicBezTo>
                              <a:cubicBezTo>
                                <a:pt x="2885" y="308"/>
                                <a:pt x="2861" y="284"/>
                                <a:pt x="2861" y="253"/>
                              </a:cubicBezTo>
                              <a:cubicBezTo>
                                <a:pt x="2861" y="151"/>
                                <a:pt x="2861" y="151"/>
                                <a:pt x="2861" y="151"/>
                              </a:cubicBezTo>
                              <a:cubicBezTo>
                                <a:pt x="2855" y="151"/>
                                <a:pt x="2855" y="151"/>
                                <a:pt x="2855" y="151"/>
                              </a:cubicBezTo>
                              <a:cubicBezTo>
                                <a:pt x="2842" y="151"/>
                                <a:pt x="2835" y="141"/>
                                <a:pt x="2835" y="132"/>
                              </a:cubicBezTo>
                              <a:cubicBezTo>
                                <a:pt x="2835" y="122"/>
                                <a:pt x="2842" y="113"/>
                                <a:pt x="2855" y="113"/>
                              </a:cubicBezTo>
                              <a:cubicBezTo>
                                <a:pt x="2861" y="113"/>
                                <a:pt x="2861" y="113"/>
                                <a:pt x="2861" y="113"/>
                              </a:cubicBezTo>
                              <a:cubicBezTo>
                                <a:pt x="2861" y="47"/>
                                <a:pt x="2861" y="47"/>
                                <a:pt x="2861" y="47"/>
                              </a:cubicBezTo>
                              <a:cubicBezTo>
                                <a:pt x="2861" y="34"/>
                                <a:pt x="2871" y="28"/>
                                <a:pt x="2880" y="28"/>
                              </a:cubicBezTo>
                              <a:cubicBezTo>
                                <a:pt x="2889" y="28"/>
                                <a:pt x="2899" y="34"/>
                                <a:pt x="2899" y="47"/>
                              </a:cubicBezTo>
                              <a:cubicBezTo>
                                <a:pt x="2899" y="113"/>
                                <a:pt x="2899" y="113"/>
                                <a:pt x="2899" y="113"/>
                              </a:cubicBezTo>
                              <a:cubicBezTo>
                                <a:pt x="2913" y="113"/>
                                <a:pt x="2913" y="113"/>
                                <a:pt x="2913" y="113"/>
                              </a:cubicBezTo>
                              <a:cubicBezTo>
                                <a:pt x="2926" y="113"/>
                                <a:pt x="2933" y="122"/>
                                <a:pt x="2933" y="132"/>
                              </a:cubicBezTo>
                              <a:cubicBezTo>
                                <a:pt x="2933" y="141"/>
                                <a:pt x="2926" y="151"/>
                                <a:pt x="2913" y="151"/>
                              </a:cubicBezTo>
                              <a:cubicBezTo>
                                <a:pt x="2899" y="151"/>
                                <a:pt x="2899" y="151"/>
                                <a:pt x="2899" y="151"/>
                              </a:cubicBezTo>
                              <a:cubicBezTo>
                                <a:pt x="2899" y="253"/>
                                <a:pt x="2899" y="253"/>
                                <a:pt x="2899" y="253"/>
                              </a:cubicBezTo>
                              <a:cubicBezTo>
                                <a:pt x="2899" y="260"/>
                                <a:pt x="2906" y="270"/>
                                <a:pt x="2915" y="270"/>
                              </a:cubicBezTo>
                              <a:cubicBezTo>
                                <a:pt x="2928" y="270"/>
                                <a:pt x="2935" y="280"/>
                                <a:pt x="2935" y="289"/>
                              </a:cubicBezTo>
                              <a:close/>
                              <a:moveTo>
                                <a:pt x="15956" y="83"/>
                              </a:moveTo>
                              <a:cubicBezTo>
                                <a:pt x="15956" y="113"/>
                                <a:pt x="15956" y="113"/>
                                <a:pt x="15956" y="113"/>
                              </a:cubicBezTo>
                              <a:cubicBezTo>
                                <a:pt x="15970" y="113"/>
                                <a:pt x="15970" y="113"/>
                                <a:pt x="15970" y="113"/>
                              </a:cubicBezTo>
                              <a:cubicBezTo>
                                <a:pt x="15982" y="113"/>
                                <a:pt x="15988" y="122"/>
                                <a:pt x="15988" y="132"/>
                              </a:cubicBezTo>
                              <a:cubicBezTo>
                                <a:pt x="15988" y="141"/>
                                <a:pt x="15982" y="151"/>
                                <a:pt x="15970" y="151"/>
                              </a:cubicBezTo>
                              <a:cubicBezTo>
                                <a:pt x="15956" y="151"/>
                                <a:pt x="15956" y="151"/>
                                <a:pt x="15956" y="151"/>
                              </a:cubicBezTo>
                              <a:cubicBezTo>
                                <a:pt x="15956" y="290"/>
                                <a:pt x="15956" y="290"/>
                                <a:pt x="15956" y="290"/>
                              </a:cubicBezTo>
                              <a:cubicBezTo>
                                <a:pt x="15956" y="303"/>
                                <a:pt x="15946" y="309"/>
                                <a:pt x="15937" y="309"/>
                              </a:cubicBezTo>
                              <a:cubicBezTo>
                                <a:pt x="15927" y="309"/>
                                <a:pt x="15918" y="303"/>
                                <a:pt x="15918" y="290"/>
                              </a:cubicBezTo>
                              <a:cubicBezTo>
                                <a:pt x="15918" y="151"/>
                                <a:pt x="15918" y="151"/>
                                <a:pt x="15918" y="151"/>
                              </a:cubicBezTo>
                              <a:cubicBezTo>
                                <a:pt x="15914" y="151"/>
                                <a:pt x="15914" y="151"/>
                                <a:pt x="15914" y="151"/>
                              </a:cubicBezTo>
                              <a:cubicBezTo>
                                <a:pt x="15901" y="151"/>
                                <a:pt x="15895" y="141"/>
                                <a:pt x="15895" y="132"/>
                              </a:cubicBezTo>
                              <a:cubicBezTo>
                                <a:pt x="15895" y="122"/>
                                <a:pt x="15901" y="113"/>
                                <a:pt x="15914" y="113"/>
                              </a:cubicBezTo>
                              <a:cubicBezTo>
                                <a:pt x="15918" y="113"/>
                                <a:pt x="15918" y="113"/>
                                <a:pt x="15918" y="113"/>
                              </a:cubicBezTo>
                              <a:cubicBezTo>
                                <a:pt x="15918" y="83"/>
                                <a:pt x="15918" y="83"/>
                                <a:pt x="15918" y="83"/>
                              </a:cubicBezTo>
                              <a:cubicBezTo>
                                <a:pt x="15918" y="52"/>
                                <a:pt x="15936" y="28"/>
                                <a:pt x="15972" y="28"/>
                              </a:cubicBezTo>
                              <a:cubicBezTo>
                                <a:pt x="15984" y="28"/>
                                <a:pt x="15990" y="37"/>
                                <a:pt x="15990" y="47"/>
                              </a:cubicBezTo>
                              <a:cubicBezTo>
                                <a:pt x="15990" y="56"/>
                                <a:pt x="15984" y="66"/>
                                <a:pt x="15972" y="66"/>
                              </a:cubicBezTo>
                              <a:cubicBezTo>
                                <a:pt x="15962" y="66"/>
                                <a:pt x="15956" y="74"/>
                                <a:pt x="15956" y="83"/>
                              </a:cubicBezTo>
                              <a:close/>
                              <a:moveTo>
                                <a:pt x="2814" y="143"/>
                              </a:moveTo>
                              <a:cubicBezTo>
                                <a:pt x="2815" y="148"/>
                                <a:pt x="2815" y="148"/>
                                <a:pt x="2815" y="148"/>
                              </a:cubicBezTo>
                              <a:cubicBezTo>
                                <a:pt x="2815" y="158"/>
                                <a:pt x="2804" y="164"/>
                                <a:pt x="2795" y="164"/>
                              </a:cubicBezTo>
                              <a:cubicBezTo>
                                <a:pt x="2777" y="164"/>
                                <a:pt x="2788" y="150"/>
                                <a:pt x="2766" y="150"/>
                              </a:cubicBezTo>
                              <a:cubicBezTo>
                                <a:pt x="2755" y="150"/>
                                <a:pt x="2746" y="154"/>
                                <a:pt x="2746" y="168"/>
                              </a:cubicBezTo>
                              <a:cubicBezTo>
                                <a:pt x="2746" y="289"/>
                                <a:pt x="2746" y="289"/>
                                <a:pt x="2746" y="289"/>
                              </a:cubicBezTo>
                              <a:cubicBezTo>
                                <a:pt x="2746" y="302"/>
                                <a:pt x="2736" y="309"/>
                                <a:pt x="2726" y="309"/>
                              </a:cubicBezTo>
                              <a:cubicBezTo>
                                <a:pt x="2717" y="309"/>
                                <a:pt x="2707" y="302"/>
                                <a:pt x="2707" y="289"/>
                              </a:cubicBezTo>
                              <a:cubicBezTo>
                                <a:pt x="2707" y="131"/>
                                <a:pt x="2707" y="131"/>
                                <a:pt x="2707" y="131"/>
                              </a:cubicBezTo>
                              <a:cubicBezTo>
                                <a:pt x="2707" y="118"/>
                                <a:pt x="2717" y="112"/>
                                <a:pt x="2727" y="112"/>
                              </a:cubicBezTo>
                              <a:cubicBezTo>
                                <a:pt x="2735" y="112"/>
                                <a:pt x="2743" y="114"/>
                                <a:pt x="2746" y="120"/>
                              </a:cubicBezTo>
                              <a:cubicBezTo>
                                <a:pt x="2750" y="114"/>
                                <a:pt x="2760" y="112"/>
                                <a:pt x="2765" y="112"/>
                              </a:cubicBezTo>
                              <a:cubicBezTo>
                                <a:pt x="2798" y="112"/>
                                <a:pt x="2810" y="129"/>
                                <a:pt x="2814" y="143"/>
                              </a:cubicBezTo>
                              <a:close/>
                              <a:moveTo>
                                <a:pt x="7166" y="270"/>
                              </a:moveTo>
                              <a:cubicBezTo>
                                <a:pt x="7168" y="261"/>
                                <a:pt x="7168" y="261"/>
                                <a:pt x="7168" y="261"/>
                              </a:cubicBezTo>
                              <a:cubicBezTo>
                                <a:pt x="7168" y="250"/>
                                <a:pt x="7158" y="244"/>
                                <a:pt x="7148" y="244"/>
                              </a:cubicBezTo>
                              <a:cubicBezTo>
                                <a:pt x="7127" y="244"/>
                                <a:pt x="7134" y="271"/>
                                <a:pt x="7106" y="271"/>
                              </a:cubicBezTo>
                              <a:cubicBezTo>
                                <a:pt x="7103" y="271"/>
                                <a:pt x="7103" y="271"/>
                                <a:pt x="7103" y="271"/>
                              </a:cubicBezTo>
                              <a:cubicBezTo>
                                <a:pt x="7087" y="271"/>
                                <a:pt x="7075" y="260"/>
                                <a:pt x="7075" y="244"/>
                              </a:cubicBezTo>
                              <a:cubicBezTo>
                                <a:pt x="7075" y="230"/>
                                <a:pt x="7075" y="230"/>
                                <a:pt x="7075" y="230"/>
                              </a:cubicBezTo>
                              <a:cubicBezTo>
                                <a:pt x="7153" y="230"/>
                                <a:pt x="7153" y="230"/>
                                <a:pt x="7153" y="230"/>
                              </a:cubicBezTo>
                              <a:cubicBezTo>
                                <a:pt x="7164" y="230"/>
                                <a:pt x="7173" y="221"/>
                                <a:pt x="7173" y="211"/>
                              </a:cubicBezTo>
                              <a:cubicBezTo>
                                <a:pt x="7173" y="178"/>
                                <a:pt x="7173" y="178"/>
                                <a:pt x="7173" y="178"/>
                              </a:cubicBezTo>
                              <a:cubicBezTo>
                                <a:pt x="7173" y="139"/>
                                <a:pt x="7143" y="112"/>
                                <a:pt x="7106" y="112"/>
                              </a:cubicBezTo>
                              <a:cubicBezTo>
                                <a:pt x="7103" y="112"/>
                                <a:pt x="7103" y="112"/>
                                <a:pt x="7103" y="112"/>
                              </a:cubicBezTo>
                              <a:cubicBezTo>
                                <a:pt x="7067" y="112"/>
                                <a:pt x="7037" y="140"/>
                                <a:pt x="7037" y="176"/>
                              </a:cubicBezTo>
                              <a:cubicBezTo>
                                <a:pt x="7037" y="244"/>
                                <a:pt x="7037" y="244"/>
                                <a:pt x="7037" y="244"/>
                              </a:cubicBezTo>
                              <a:cubicBezTo>
                                <a:pt x="7037" y="281"/>
                                <a:pt x="7066" y="309"/>
                                <a:pt x="7103" y="309"/>
                              </a:cubicBezTo>
                              <a:cubicBezTo>
                                <a:pt x="7106" y="309"/>
                                <a:pt x="7106" y="309"/>
                                <a:pt x="7106" y="309"/>
                              </a:cubicBezTo>
                              <a:cubicBezTo>
                                <a:pt x="7135" y="309"/>
                                <a:pt x="7153" y="295"/>
                                <a:pt x="7166" y="270"/>
                              </a:cubicBezTo>
                              <a:close/>
                              <a:moveTo>
                                <a:pt x="7075" y="176"/>
                              </a:moveTo>
                              <a:cubicBezTo>
                                <a:pt x="7075" y="161"/>
                                <a:pt x="7088" y="150"/>
                                <a:pt x="7103" y="150"/>
                              </a:cubicBezTo>
                              <a:cubicBezTo>
                                <a:pt x="7107" y="150"/>
                                <a:pt x="7107" y="150"/>
                                <a:pt x="7107" y="150"/>
                              </a:cubicBezTo>
                              <a:cubicBezTo>
                                <a:pt x="7121" y="150"/>
                                <a:pt x="7134" y="161"/>
                                <a:pt x="7134" y="178"/>
                              </a:cubicBezTo>
                              <a:cubicBezTo>
                                <a:pt x="7134" y="194"/>
                                <a:pt x="7134" y="194"/>
                                <a:pt x="7134" y="194"/>
                              </a:cubicBezTo>
                              <a:cubicBezTo>
                                <a:pt x="7075" y="194"/>
                                <a:pt x="7075" y="194"/>
                                <a:pt x="7075" y="194"/>
                              </a:cubicBezTo>
                              <a:lnTo>
                                <a:pt x="7075" y="176"/>
                              </a:lnTo>
                              <a:close/>
                              <a:moveTo>
                                <a:pt x="4341" y="178"/>
                              </a:moveTo>
                              <a:cubicBezTo>
                                <a:pt x="4341" y="290"/>
                                <a:pt x="4341" y="290"/>
                                <a:pt x="4341" y="290"/>
                              </a:cubicBezTo>
                              <a:cubicBezTo>
                                <a:pt x="4341" y="303"/>
                                <a:pt x="4332" y="309"/>
                                <a:pt x="4322" y="309"/>
                              </a:cubicBezTo>
                              <a:cubicBezTo>
                                <a:pt x="4313" y="309"/>
                                <a:pt x="4303" y="303"/>
                                <a:pt x="4303" y="290"/>
                              </a:cubicBezTo>
                              <a:cubicBezTo>
                                <a:pt x="4303" y="178"/>
                                <a:pt x="4303" y="178"/>
                                <a:pt x="4303" y="178"/>
                              </a:cubicBezTo>
                              <a:cubicBezTo>
                                <a:pt x="4303" y="162"/>
                                <a:pt x="4291" y="150"/>
                                <a:pt x="4275" y="150"/>
                              </a:cubicBezTo>
                              <a:cubicBezTo>
                                <a:pt x="4272" y="150"/>
                                <a:pt x="4272" y="150"/>
                                <a:pt x="4272" y="150"/>
                              </a:cubicBezTo>
                              <a:cubicBezTo>
                                <a:pt x="4256" y="150"/>
                                <a:pt x="4244" y="162"/>
                                <a:pt x="4244" y="178"/>
                              </a:cubicBezTo>
                              <a:cubicBezTo>
                                <a:pt x="4244" y="290"/>
                                <a:pt x="4244" y="290"/>
                                <a:pt x="4244" y="290"/>
                              </a:cubicBezTo>
                              <a:cubicBezTo>
                                <a:pt x="4244" y="303"/>
                                <a:pt x="4234" y="309"/>
                                <a:pt x="4225" y="309"/>
                              </a:cubicBezTo>
                              <a:cubicBezTo>
                                <a:pt x="4215" y="309"/>
                                <a:pt x="4205" y="303"/>
                                <a:pt x="4205" y="290"/>
                              </a:cubicBezTo>
                              <a:cubicBezTo>
                                <a:pt x="4205" y="131"/>
                                <a:pt x="4205" y="131"/>
                                <a:pt x="4205" y="131"/>
                              </a:cubicBezTo>
                              <a:cubicBezTo>
                                <a:pt x="4205" y="118"/>
                                <a:pt x="4215" y="112"/>
                                <a:pt x="4225" y="112"/>
                              </a:cubicBezTo>
                              <a:cubicBezTo>
                                <a:pt x="4232" y="112"/>
                                <a:pt x="4239" y="114"/>
                                <a:pt x="4244" y="122"/>
                              </a:cubicBezTo>
                              <a:cubicBezTo>
                                <a:pt x="4255" y="112"/>
                                <a:pt x="4263" y="112"/>
                                <a:pt x="4272" y="112"/>
                              </a:cubicBezTo>
                              <a:cubicBezTo>
                                <a:pt x="4275" y="112"/>
                                <a:pt x="4275" y="112"/>
                                <a:pt x="4275" y="112"/>
                              </a:cubicBezTo>
                              <a:cubicBezTo>
                                <a:pt x="4315" y="112"/>
                                <a:pt x="4341" y="141"/>
                                <a:pt x="4341" y="178"/>
                              </a:cubicBezTo>
                              <a:close/>
                              <a:moveTo>
                                <a:pt x="5490" y="181"/>
                              </a:moveTo>
                              <a:cubicBezTo>
                                <a:pt x="5490" y="242"/>
                                <a:pt x="5490" y="242"/>
                                <a:pt x="5490" y="242"/>
                              </a:cubicBezTo>
                              <a:cubicBezTo>
                                <a:pt x="5490" y="279"/>
                                <a:pt x="5460" y="309"/>
                                <a:pt x="5423" y="309"/>
                              </a:cubicBezTo>
                              <a:cubicBezTo>
                                <a:pt x="5419" y="309"/>
                                <a:pt x="5419" y="309"/>
                                <a:pt x="5419" y="309"/>
                              </a:cubicBezTo>
                              <a:cubicBezTo>
                                <a:pt x="5381" y="309"/>
                                <a:pt x="5354" y="281"/>
                                <a:pt x="5354" y="242"/>
                              </a:cubicBezTo>
                              <a:cubicBezTo>
                                <a:pt x="5354" y="229"/>
                                <a:pt x="5363" y="223"/>
                                <a:pt x="5373" y="223"/>
                              </a:cubicBezTo>
                              <a:cubicBezTo>
                                <a:pt x="5383" y="223"/>
                                <a:pt x="5392" y="229"/>
                                <a:pt x="5392" y="242"/>
                              </a:cubicBezTo>
                              <a:cubicBezTo>
                                <a:pt x="5392" y="260"/>
                                <a:pt x="5403" y="271"/>
                                <a:pt x="5419" y="271"/>
                              </a:cubicBezTo>
                              <a:cubicBezTo>
                                <a:pt x="5423" y="271"/>
                                <a:pt x="5423" y="271"/>
                                <a:pt x="5423" y="271"/>
                              </a:cubicBezTo>
                              <a:cubicBezTo>
                                <a:pt x="5439" y="271"/>
                                <a:pt x="5451" y="258"/>
                                <a:pt x="5451" y="242"/>
                              </a:cubicBezTo>
                              <a:cubicBezTo>
                                <a:pt x="5451" y="181"/>
                                <a:pt x="5451" y="181"/>
                                <a:pt x="5451" y="181"/>
                              </a:cubicBezTo>
                              <a:cubicBezTo>
                                <a:pt x="5451" y="165"/>
                                <a:pt x="5439" y="152"/>
                                <a:pt x="5423" y="152"/>
                              </a:cubicBezTo>
                              <a:cubicBezTo>
                                <a:pt x="5419" y="152"/>
                                <a:pt x="5419" y="152"/>
                                <a:pt x="5419" y="152"/>
                              </a:cubicBezTo>
                              <a:cubicBezTo>
                                <a:pt x="5408" y="152"/>
                                <a:pt x="5399" y="155"/>
                                <a:pt x="5391" y="168"/>
                              </a:cubicBezTo>
                              <a:cubicBezTo>
                                <a:pt x="5389" y="173"/>
                                <a:pt x="5382" y="176"/>
                                <a:pt x="5375" y="176"/>
                              </a:cubicBezTo>
                              <a:cubicBezTo>
                                <a:pt x="5366" y="176"/>
                                <a:pt x="5356" y="171"/>
                                <a:pt x="5356" y="156"/>
                              </a:cubicBezTo>
                              <a:cubicBezTo>
                                <a:pt x="5356" y="50"/>
                                <a:pt x="5356" y="50"/>
                                <a:pt x="5356" y="50"/>
                              </a:cubicBezTo>
                              <a:cubicBezTo>
                                <a:pt x="5356" y="40"/>
                                <a:pt x="5365" y="30"/>
                                <a:pt x="5375" y="30"/>
                              </a:cubicBezTo>
                              <a:cubicBezTo>
                                <a:pt x="5462" y="30"/>
                                <a:pt x="5462" y="30"/>
                                <a:pt x="5462" y="30"/>
                              </a:cubicBezTo>
                              <a:cubicBezTo>
                                <a:pt x="5475" y="30"/>
                                <a:pt x="5481" y="40"/>
                                <a:pt x="5481" y="49"/>
                              </a:cubicBezTo>
                              <a:cubicBezTo>
                                <a:pt x="5481" y="59"/>
                                <a:pt x="5475" y="68"/>
                                <a:pt x="5462" y="68"/>
                              </a:cubicBezTo>
                              <a:cubicBezTo>
                                <a:pt x="5395" y="68"/>
                                <a:pt x="5395" y="68"/>
                                <a:pt x="5395" y="68"/>
                              </a:cubicBezTo>
                              <a:cubicBezTo>
                                <a:pt x="5395" y="121"/>
                                <a:pt x="5395" y="121"/>
                                <a:pt x="5395" y="121"/>
                              </a:cubicBezTo>
                              <a:cubicBezTo>
                                <a:pt x="5399" y="116"/>
                                <a:pt x="5410" y="114"/>
                                <a:pt x="5419" y="114"/>
                              </a:cubicBezTo>
                              <a:cubicBezTo>
                                <a:pt x="5423" y="114"/>
                                <a:pt x="5423" y="114"/>
                                <a:pt x="5423" y="114"/>
                              </a:cubicBezTo>
                              <a:cubicBezTo>
                                <a:pt x="5460" y="114"/>
                                <a:pt x="5490" y="140"/>
                                <a:pt x="5490" y="181"/>
                              </a:cubicBezTo>
                              <a:close/>
                              <a:moveTo>
                                <a:pt x="17634" y="289"/>
                              </a:moveTo>
                              <a:cubicBezTo>
                                <a:pt x="17634" y="300"/>
                                <a:pt x="17626" y="308"/>
                                <a:pt x="17614" y="308"/>
                              </a:cubicBezTo>
                              <a:cubicBezTo>
                                <a:pt x="17580" y="308"/>
                                <a:pt x="17560" y="288"/>
                                <a:pt x="17560" y="253"/>
                              </a:cubicBezTo>
                              <a:cubicBezTo>
                                <a:pt x="17560" y="47"/>
                                <a:pt x="17560" y="47"/>
                                <a:pt x="17560" y="47"/>
                              </a:cubicBezTo>
                              <a:cubicBezTo>
                                <a:pt x="17560" y="36"/>
                                <a:pt x="17568" y="28"/>
                                <a:pt x="17579" y="28"/>
                              </a:cubicBezTo>
                              <a:cubicBezTo>
                                <a:pt x="17590" y="28"/>
                                <a:pt x="17598" y="36"/>
                                <a:pt x="17598" y="47"/>
                              </a:cubicBezTo>
                              <a:cubicBezTo>
                                <a:pt x="17598" y="253"/>
                                <a:pt x="17598" y="253"/>
                                <a:pt x="17598" y="253"/>
                              </a:cubicBezTo>
                              <a:cubicBezTo>
                                <a:pt x="17598" y="262"/>
                                <a:pt x="17605" y="270"/>
                                <a:pt x="17614" y="270"/>
                              </a:cubicBezTo>
                              <a:cubicBezTo>
                                <a:pt x="17625" y="270"/>
                                <a:pt x="17634" y="278"/>
                                <a:pt x="17634" y="289"/>
                              </a:cubicBezTo>
                              <a:close/>
                              <a:moveTo>
                                <a:pt x="4941" y="28"/>
                              </a:moveTo>
                              <a:cubicBezTo>
                                <a:pt x="4937" y="28"/>
                                <a:pt x="4937" y="28"/>
                                <a:pt x="4937" y="28"/>
                              </a:cubicBezTo>
                              <a:cubicBezTo>
                                <a:pt x="4899" y="28"/>
                                <a:pt x="4869" y="56"/>
                                <a:pt x="4869" y="93"/>
                              </a:cubicBezTo>
                              <a:cubicBezTo>
                                <a:pt x="4869" y="244"/>
                                <a:pt x="4869" y="244"/>
                                <a:pt x="4869" y="244"/>
                              </a:cubicBezTo>
                              <a:cubicBezTo>
                                <a:pt x="4869" y="280"/>
                                <a:pt x="4899" y="309"/>
                                <a:pt x="4937" y="309"/>
                              </a:cubicBezTo>
                              <a:cubicBezTo>
                                <a:pt x="4941" y="309"/>
                                <a:pt x="4941" y="309"/>
                                <a:pt x="4941" y="309"/>
                              </a:cubicBezTo>
                              <a:cubicBezTo>
                                <a:pt x="4978" y="309"/>
                                <a:pt x="5008" y="280"/>
                                <a:pt x="5008" y="244"/>
                              </a:cubicBezTo>
                              <a:cubicBezTo>
                                <a:pt x="5008" y="93"/>
                                <a:pt x="5008" y="93"/>
                                <a:pt x="5008" y="93"/>
                              </a:cubicBezTo>
                              <a:cubicBezTo>
                                <a:pt x="5008" y="56"/>
                                <a:pt x="4978" y="28"/>
                                <a:pt x="4941" y="28"/>
                              </a:cubicBezTo>
                              <a:close/>
                              <a:moveTo>
                                <a:pt x="4969" y="244"/>
                              </a:moveTo>
                              <a:cubicBezTo>
                                <a:pt x="4969" y="259"/>
                                <a:pt x="4957" y="271"/>
                                <a:pt x="4941" y="271"/>
                              </a:cubicBezTo>
                              <a:cubicBezTo>
                                <a:pt x="4937" y="271"/>
                                <a:pt x="4937" y="271"/>
                                <a:pt x="4937" y="271"/>
                              </a:cubicBezTo>
                              <a:cubicBezTo>
                                <a:pt x="4921" y="271"/>
                                <a:pt x="4908" y="259"/>
                                <a:pt x="4908" y="244"/>
                              </a:cubicBezTo>
                              <a:cubicBezTo>
                                <a:pt x="4908" y="93"/>
                                <a:pt x="4908" y="93"/>
                                <a:pt x="4908" y="93"/>
                              </a:cubicBezTo>
                              <a:cubicBezTo>
                                <a:pt x="4908" y="77"/>
                                <a:pt x="4921" y="66"/>
                                <a:pt x="4937" y="66"/>
                              </a:cubicBezTo>
                              <a:cubicBezTo>
                                <a:pt x="4941" y="66"/>
                                <a:pt x="4941" y="66"/>
                                <a:pt x="4941" y="66"/>
                              </a:cubicBezTo>
                              <a:cubicBezTo>
                                <a:pt x="4957" y="66"/>
                                <a:pt x="4969" y="77"/>
                                <a:pt x="4969" y="93"/>
                              </a:cubicBezTo>
                              <a:lnTo>
                                <a:pt x="4969" y="244"/>
                              </a:lnTo>
                              <a:close/>
                              <a:moveTo>
                                <a:pt x="5309" y="94"/>
                              </a:moveTo>
                              <a:cubicBezTo>
                                <a:pt x="5309" y="104"/>
                                <a:pt x="5309" y="104"/>
                                <a:pt x="5309" y="104"/>
                              </a:cubicBezTo>
                              <a:cubicBezTo>
                                <a:pt x="5309" y="130"/>
                                <a:pt x="5301" y="148"/>
                                <a:pt x="5290" y="159"/>
                              </a:cubicBezTo>
                              <a:cubicBezTo>
                                <a:pt x="5302" y="171"/>
                                <a:pt x="5309" y="190"/>
                                <a:pt x="5309" y="216"/>
                              </a:cubicBezTo>
                              <a:cubicBezTo>
                                <a:pt x="5309" y="242"/>
                                <a:pt x="5309" y="242"/>
                                <a:pt x="5309" y="242"/>
                              </a:cubicBezTo>
                              <a:cubicBezTo>
                                <a:pt x="5309" y="279"/>
                                <a:pt x="5279" y="309"/>
                                <a:pt x="5240" y="309"/>
                              </a:cubicBezTo>
                              <a:cubicBezTo>
                                <a:pt x="5236" y="309"/>
                                <a:pt x="5236" y="309"/>
                                <a:pt x="5236" y="309"/>
                              </a:cubicBezTo>
                              <a:cubicBezTo>
                                <a:pt x="5196" y="309"/>
                                <a:pt x="5168" y="279"/>
                                <a:pt x="5168" y="246"/>
                              </a:cubicBezTo>
                              <a:cubicBezTo>
                                <a:pt x="5168" y="233"/>
                                <a:pt x="5177" y="227"/>
                                <a:pt x="5187" y="227"/>
                              </a:cubicBezTo>
                              <a:cubicBezTo>
                                <a:pt x="5197" y="227"/>
                                <a:pt x="5206" y="233"/>
                                <a:pt x="5206" y="246"/>
                              </a:cubicBezTo>
                              <a:cubicBezTo>
                                <a:pt x="5206" y="260"/>
                                <a:pt x="5221" y="271"/>
                                <a:pt x="5236" y="271"/>
                              </a:cubicBezTo>
                              <a:cubicBezTo>
                                <a:pt x="5240" y="271"/>
                                <a:pt x="5240" y="271"/>
                                <a:pt x="5240" y="271"/>
                              </a:cubicBezTo>
                              <a:cubicBezTo>
                                <a:pt x="5256" y="271"/>
                                <a:pt x="5270" y="258"/>
                                <a:pt x="5270" y="242"/>
                              </a:cubicBezTo>
                              <a:cubicBezTo>
                                <a:pt x="5270" y="216"/>
                                <a:pt x="5270" y="216"/>
                                <a:pt x="5270" y="216"/>
                              </a:cubicBezTo>
                              <a:cubicBezTo>
                                <a:pt x="5270" y="181"/>
                                <a:pt x="5258" y="178"/>
                                <a:pt x="5231" y="178"/>
                              </a:cubicBezTo>
                              <a:cubicBezTo>
                                <a:pt x="5217" y="178"/>
                                <a:pt x="5210" y="168"/>
                                <a:pt x="5210" y="158"/>
                              </a:cubicBezTo>
                              <a:cubicBezTo>
                                <a:pt x="5210" y="149"/>
                                <a:pt x="5217" y="140"/>
                                <a:pt x="5231" y="140"/>
                              </a:cubicBezTo>
                              <a:cubicBezTo>
                                <a:pt x="5251" y="140"/>
                                <a:pt x="5270" y="138"/>
                                <a:pt x="5270" y="104"/>
                              </a:cubicBezTo>
                              <a:cubicBezTo>
                                <a:pt x="5270" y="94"/>
                                <a:pt x="5270" y="94"/>
                                <a:pt x="5270" y="94"/>
                              </a:cubicBezTo>
                              <a:cubicBezTo>
                                <a:pt x="5270" y="76"/>
                                <a:pt x="5255" y="66"/>
                                <a:pt x="5240" y="66"/>
                              </a:cubicBezTo>
                              <a:cubicBezTo>
                                <a:pt x="5225" y="66"/>
                                <a:pt x="5210" y="72"/>
                                <a:pt x="5210" y="90"/>
                              </a:cubicBezTo>
                              <a:cubicBezTo>
                                <a:pt x="5210" y="102"/>
                                <a:pt x="5200" y="109"/>
                                <a:pt x="5191" y="109"/>
                              </a:cubicBezTo>
                              <a:cubicBezTo>
                                <a:pt x="5181" y="109"/>
                                <a:pt x="5171" y="102"/>
                                <a:pt x="5171" y="90"/>
                              </a:cubicBezTo>
                              <a:cubicBezTo>
                                <a:pt x="5171" y="48"/>
                                <a:pt x="5206" y="28"/>
                                <a:pt x="5240" y="28"/>
                              </a:cubicBezTo>
                              <a:cubicBezTo>
                                <a:pt x="5275" y="28"/>
                                <a:pt x="5309" y="50"/>
                                <a:pt x="5309" y="94"/>
                              </a:cubicBezTo>
                              <a:close/>
                              <a:moveTo>
                                <a:pt x="5661" y="307"/>
                              </a:moveTo>
                              <a:cubicBezTo>
                                <a:pt x="5552" y="307"/>
                                <a:pt x="5552" y="307"/>
                                <a:pt x="5552" y="307"/>
                              </a:cubicBezTo>
                              <a:cubicBezTo>
                                <a:pt x="5539" y="307"/>
                                <a:pt x="5532" y="294"/>
                                <a:pt x="5532" y="283"/>
                              </a:cubicBezTo>
                              <a:cubicBezTo>
                                <a:pt x="5532" y="278"/>
                                <a:pt x="5533" y="274"/>
                                <a:pt x="5535" y="270"/>
                              </a:cubicBezTo>
                              <a:cubicBezTo>
                                <a:pt x="5630" y="119"/>
                                <a:pt x="5630" y="119"/>
                                <a:pt x="5630" y="119"/>
                              </a:cubicBezTo>
                              <a:cubicBezTo>
                                <a:pt x="5635" y="111"/>
                                <a:pt x="5635" y="104"/>
                                <a:pt x="5635" y="98"/>
                              </a:cubicBezTo>
                              <a:cubicBezTo>
                                <a:pt x="5635" y="93"/>
                                <a:pt x="5635" y="93"/>
                                <a:pt x="5635" y="93"/>
                              </a:cubicBezTo>
                              <a:cubicBezTo>
                                <a:pt x="5635" y="78"/>
                                <a:pt x="5623" y="66"/>
                                <a:pt x="5606" y="66"/>
                              </a:cubicBezTo>
                              <a:cubicBezTo>
                                <a:pt x="5604" y="66"/>
                                <a:pt x="5604" y="66"/>
                                <a:pt x="5604" y="66"/>
                              </a:cubicBezTo>
                              <a:cubicBezTo>
                                <a:pt x="5588" y="66"/>
                                <a:pt x="5575" y="78"/>
                                <a:pt x="5575" y="93"/>
                              </a:cubicBezTo>
                              <a:cubicBezTo>
                                <a:pt x="5575" y="96"/>
                                <a:pt x="5575" y="96"/>
                                <a:pt x="5575" y="96"/>
                              </a:cubicBezTo>
                              <a:cubicBezTo>
                                <a:pt x="5575" y="109"/>
                                <a:pt x="5565" y="116"/>
                                <a:pt x="5556" y="116"/>
                              </a:cubicBezTo>
                              <a:cubicBezTo>
                                <a:pt x="5546" y="116"/>
                                <a:pt x="5537" y="109"/>
                                <a:pt x="5537" y="96"/>
                              </a:cubicBezTo>
                              <a:cubicBezTo>
                                <a:pt x="5537" y="93"/>
                                <a:pt x="5537" y="93"/>
                                <a:pt x="5537" y="93"/>
                              </a:cubicBezTo>
                              <a:cubicBezTo>
                                <a:pt x="5537" y="56"/>
                                <a:pt x="5567" y="28"/>
                                <a:pt x="5604" y="28"/>
                              </a:cubicBezTo>
                              <a:cubicBezTo>
                                <a:pt x="5606" y="28"/>
                                <a:pt x="5606" y="28"/>
                                <a:pt x="5606" y="28"/>
                              </a:cubicBezTo>
                              <a:cubicBezTo>
                                <a:pt x="5643" y="28"/>
                                <a:pt x="5674" y="54"/>
                                <a:pt x="5674" y="93"/>
                              </a:cubicBezTo>
                              <a:cubicBezTo>
                                <a:pt x="5674" y="100"/>
                                <a:pt x="5674" y="100"/>
                                <a:pt x="5674" y="100"/>
                              </a:cubicBezTo>
                              <a:cubicBezTo>
                                <a:pt x="5674" y="116"/>
                                <a:pt x="5665" y="134"/>
                                <a:pt x="5661" y="140"/>
                              </a:cubicBezTo>
                              <a:cubicBezTo>
                                <a:pt x="5582" y="269"/>
                                <a:pt x="5582" y="269"/>
                                <a:pt x="5582" y="269"/>
                              </a:cubicBezTo>
                              <a:cubicBezTo>
                                <a:pt x="5661" y="269"/>
                                <a:pt x="5661" y="269"/>
                                <a:pt x="5661" y="269"/>
                              </a:cubicBezTo>
                              <a:cubicBezTo>
                                <a:pt x="5674" y="269"/>
                                <a:pt x="5680" y="278"/>
                                <a:pt x="5680" y="288"/>
                              </a:cubicBezTo>
                              <a:cubicBezTo>
                                <a:pt x="5680" y="297"/>
                                <a:pt x="5674" y="307"/>
                                <a:pt x="5661" y="307"/>
                              </a:cubicBezTo>
                              <a:close/>
                              <a:moveTo>
                                <a:pt x="3794" y="289"/>
                              </a:moveTo>
                              <a:cubicBezTo>
                                <a:pt x="3794" y="300"/>
                                <a:pt x="3786" y="308"/>
                                <a:pt x="3775" y="308"/>
                              </a:cubicBezTo>
                              <a:cubicBezTo>
                                <a:pt x="3740" y="308"/>
                                <a:pt x="3720" y="288"/>
                                <a:pt x="3720" y="253"/>
                              </a:cubicBezTo>
                              <a:cubicBezTo>
                                <a:pt x="3720" y="47"/>
                                <a:pt x="3720" y="47"/>
                                <a:pt x="3720" y="47"/>
                              </a:cubicBezTo>
                              <a:cubicBezTo>
                                <a:pt x="3720" y="36"/>
                                <a:pt x="3728" y="28"/>
                                <a:pt x="3739" y="28"/>
                              </a:cubicBezTo>
                              <a:cubicBezTo>
                                <a:pt x="3750" y="28"/>
                                <a:pt x="3759" y="36"/>
                                <a:pt x="3759" y="47"/>
                              </a:cubicBezTo>
                              <a:cubicBezTo>
                                <a:pt x="3759" y="253"/>
                                <a:pt x="3759" y="253"/>
                                <a:pt x="3759" y="253"/>
                              </a:cubicBezTo>
                              <a:cubicBezTo>
                                <a:pt x="3759" y="262"/>
                                <a:pt x="3765" y="270"/>
                                <a:pt x="3775" y="270"/>
                              </a:cubicBezTo>
                              <a:cubicBezTo>
                                <a:pt x="3785" y="270"/>
                                <a:pt x="3794" y="278"/>
                                <a:pt x="3794" y="289"/>
                              </a:cubicBezTo>
                              <a:close/>
                              <a:moveTo>
                                <a:pt x="17509" y="178"/>
                              </a:moveTo>
                              <a:cubicBezTo>
                                <a:pt x="17509" y="290"/>
                                <a:pt x="17509" y="290"/>
                                <a:pt x="17509" y="290"/>
                              </a:cubicBezTo>
                              <a:cubicBezTo>
                                <a:pt x="17509" y="303"/>
                                <a:pt x="17500" y="309"/>
                                <a:pt x="17490" y="309"/>
                              </a:cubicBezTo>
                              <a:cubicBezTo>
                                <a:pt x="17481" y="309"/>
                                <a:pt x="17471" y="303"/>
                                <a:pt x="17471" y="290"/>
                              </a:cubicBezTo>
                              <a:cubicBezTo>
                                <a:pt x="17471" y="178"/>
                                <a:pt x="17471" y="178"/>
                                <a:pt x="17471" y="178"/>
                              </a:cubicBezTo>
                              <a:cubicBezTo>
                                <a:pt x="17471" y="162"/>
                                <a:pt x="17459" y="150"/>
                                <a:pt x="17443" y="150"/>
                              </a:cubicBezTo>
                              <a:cubicBezTo>
                                <a:pt x="17440" y="150"/>
                                <a:pt x="17440" y="150"/>
                                <a:pt x="17440" y="150"/>
                              </a:cubicBezTo>
                              <a:cubicBezTo>
                                <a:pt x="17424" y="150"/>
                                <a:pt x="17412" y="162"/>
                                <a:pt x="17412" y="178"/>
                              </a:cubicBezTo>
                              <a:cubicBezTo>
                                <a:pt x="17412" y="290"/>
                                <a:pt x="17412" y="290"/>
                                <a:pt x="17412" y="290"/>
                              </a:cubicBezTo>
                              <a:cubicBezTo>
                                <a:pt x="17412" y="303"/>
                                <a:pt x="17402" y="309"/>
                                <a:pt x="17392" y="309"/>
                              </a:cubicBezTo>
                              <a:cubicBezTo>
                                <a:pt x="17383" y="309"/>
                                <a:pt x="17373" y="303"/>
                                <a:pt x="17373" y="290"/>
                              </a:cubicBezTo>
                              <a:cubicBezTo>
                                <a:pt x="17373" y="131"/>
                                <a:pt x="17373" y="131"/>
                                <a:pt x="17373" y="131"/>
                              </a:cubicBezTo>
                              <a:cubicBezTo>
                                <a:pt x="17373" y="118"/>
                                <a:pt x="17383" y="112"/>
                                <a:pt x="17392" y="112"/>
                              </a:cubicBezTo>
                              <a:cubicBezTo>
                                <a:pt x="17400" y="112"/>
                                <a:pt x="17407" y="114"/>
                                <a:pt x="17412" y="122"/>
                              </a:cubicBezTo>
                              <a:cubicBezTo>
                                <a:pt x="17423" y="112"/>
                                <a:pt x="17431" y="112"/>
                                <a:pt x="17440" y="112"/>
                              </a:cubicBezTo>
                              <a:cubicBezTo>
                                <a:pt x="17443" y="112"/>
                                <a:pt x="17443" y="112"/>
                                <a:pt x="17443" y="112"/>
                              </a:cubicBezTo>
                              <a:cubicBezTo>
                                <a:pt x="17482" y="112"/>
                                <a:pt x="17509" y="141"/>
                                <a:pt x="17509" y="178"/>
                              </a:cubicBezTo>
                              <a:close/>
                              <a:moveTo>
                                <a:pt x="3966" y="271"/>
                              </a:moveTo>
                              <a:cubicBezTo>
                                <a:pt x="3960" y="270"/>
                                <a:pt x="3960" y="266"/>
                                <a:pt x="3960" y="260"/>
                              </a:cubicBezTo>
                              <a:cubicBezTo>
                                <a:pt x="3960" y="172"/>
                                <a:pt x="3960" y="172"/>
                                <a:pt x="3960" y="172"/>
                              </a:cubicBezTo>
                              <a:cubicBezTo>
                                <a:pt x="3960" y="134"/>
                                <a:pt x="3927" y="112"/>
                                <a:pt x="3895" y="112"/>
                              </a:cubicBezTo>
                              <a:cubicBezTo>
                                <a:pt x="3893" y="112"/>
                                <a:pt x="3893" y="112"/>
                                <a:pt x="3893" y="112"/>
                              </a:cubicBezTo>
                              <a:cubicBezTo>
                                <a:pt x="3871" y="112"/>
                                <a:pt x="3845" y="120"/>
                                <a:pt x="3831" y="150"/>
                              </a:cubicBezTo>
                              <a:cubicBezTo>
                                <a:pt x="3830" y="158"/>
                                <a:pt x="3830" y="158"/>
                                <a:pt x="3830" y="158"/>
                              </a:cubicBezTo>
                              <a:cubicBezTo>
                                <a:pt x="3830" y="169"/>
                                <a:pt x="3840" y="177"/>
                                <a:pt x="3850" y="177"/>
                              </a:cubicBezTo>
                              <a:cubicBezTo>
                                <a:pt x="3856" y="177"/>
                                <a:pt x="3863" y="173"/>
                                <a:pt x="3867" y="165"/>
                              </a:cubicBezTo>
                              <a:cubicBezTo>
                                <a:pt x="3872" y="154"/>
                                <a:pt x="3881" y="150"/>
                                <a:pt x="3893" y="150"/>
                              </a:cubicBezTo>
                              <a:cubicBezTo>
                                <a:pt x="3895" y="150"/>
                                <a:pt x="3895" y="150"/>
                                <a:pt x="3895" y="150"/>
                              </a:cubicBezTo>
                              <a:cubicBezTo>
                                <a:pt x="3910" y="150"/>
                                <a:pt x="3921" y="160"/>
                                <a:pt x="3921" y="176"/>
                              </a:cubicBezTo>
                              <a:cubicBezTo>
                                <a:pt x="3921" y="178"/>
                                <a:pt x="3921" y="182"/>
                                <a:pt x="3916" y="183"/>
                              </a:cubicBezTo>
                              <a:cubicBezTo>
                                <a:pt x="3888" y="190"/>
                                <a:pt x="3824" y="191"/>
                                <a:pt x="3824" y="247"/>
                              </a:cubicBezTo>
                              <a:cubicBezTo>
                                <a:pt x="3824" y="249"/>
                                <a:pt x="3824" y="249"/>
                                <a:pt x="3824" y="249"/>
                              </a:cubicBezTo>
                              <a:cubicBezTo>
                                <a:pt x="3824" y="290"/>
                                <a:pt x="3857" y="309"/>
                                <a:pt x="3890" y="309"/>
                              </a:cubicBezTo>
                              <a:cubicBezTo>
                                <a:pt x="3893" y="309"/>
                                <a:pt x="3893" y="309"/>
                                <a:pt x="3893" y="309"/>
                              </a:cubicBezTo>
                              <a:cubicBezTo>
                                <a:pt x="3909" y="309"/>
                                <a:pt x="3923" y="303"/>
                                <a:pt x="3934" y="294"/>
                              </a:cubicBezTo>
                              <a:cubicBezTo>
                                <a:pt x="3939" y="301"/>
                                <a:pt x="3951" y="309"/>
                                <a:pt x="3964" y="309"/>
                              </a:cubicBezTo>
                              <a:cubicBezTo>
                                <a:pt x="3975" y="309"/>
                                <a:pt x="3982" y="300"/>
                                <a:pt x="3982" y="290"/>
                              </a:cubicBezTo>
                              <a:cubicBezTo>
                                <a:pt x="3982" y="282"/>
                                <a:pt x="3977" y="274"/>
                                <a:pt x="3966" y="271"/>
                              </a:cubicBezTo>
                              <a:close/>
                              <a:moveTo>
                                <a:pt x="3921" y="243"/>
                              </a:moveTo>
                              <a:cubicBezTo>
                                <a:pt x="3921" y="259"/>
                                <a:pt x="3909" y="271"/>
                                <a:pt x="3893" y="271"/>
                              </a:cubicBezTo>
                              <a:cubicBezTo>
                                <a:pt x="3890" y="271"/>
                                <a:pt x="3890" y="271"/>
                                <a:pt x="3890" y="271"/>
                              </a:cubicBezTo>
                              <a:cubicBezTo>
                                <a:pt x="3872" y="271"/>
                                <a:pt x="3861" y="262"/>
                                <a:pt x="3861" y="248"/>
                              </a:cubicBezTo>
                              <a:cubicBezTo>
                                <a:pt x="3861" y="224"/>
                                <a:pt x="3893" y="225"/>
                                <a:pt x="3921" y="218"/>
                              </a:cubicBezTo>
                              <a:lnTo>
                                <a:pt x="3921" y="243"/>
                              </a:lnTo>
                              <a:close/>
                              <a:moveTo>
                                <a:pt x="4153" y="271"/>
                              </a:moveTo>
                              <a:cubicBezTo>
                                <a:pt x="4147" y="270"/>
                                <a:pt x="4146" y="266"/>
                                <a:pt x="4146" y="260"/>
                              </a:cubicBezTo>
                              <a:cubicBezTo>
                                <a:pt x="4146" y="172"/>
                                <a:pt x="4146" y="172"/>
                                <a:pt x="4146" y="172"/>
                              </a:cubicBezTo>
                              <a:cubicBezTo>
                                <a:pt x="4146" y="134"/>
                                <a:pt x="4114" y="112"/>
                                <a:pt x="4082" y="112"/>
                              </a:cubicBezTo>
                              <a:cubicBezTo>
                                <a:pt x="4079" y="112"/>
                                <a:pt x="4079" y="112"/>
                                <a:pt x="4079" y="112"/>
                              </a:cubicBezTo>
                              <a:cubicBezTo>
                                <a:pt x="4057" y="112"/>
                                <a:pt x="4031" y="120"/>
                                <a:pt x="4018" y="150"/>
                              </a:cubicBezTo>
                              <a:cubicBezTo>
                                <a:pt x="4016" y="158"/>
                                <a:pt x="4016" y="158"/>
                                <a:pt x="4016" y="158"/>
                              </a:cubicBezTo>
                              <a:cubicBezTo>
                                <a:pt x="4016" y="169"/>
                                <a:pt x="4026" y="177"/>
                                <a:pt x="4036" y="177"/>
                              </a:cubicBezTo>
                              <a:cubicBezTo>
                                <a:pt x="4043" y="177"/>
                                <a:pt x="4050" y="173"/>
                                <a:pt x="4053" y="165"/>
                              </a:cubicBezTo>
                              <a:cubicBezTo>
                                <a:pt x="4058" y="154"/>
                                <a:pt x="4067" y="150"/>
                                <a:pt x="4079" y="150"/>
                              </a:cubicBezTo>
                              <a:cubicBezTo>
                                <a:pt x="4082" y="150"/>
                                <a:pt x="4082" y="150"/>
                                <a:pt x="4082" y="150"/>
                              </a:cubicBezTo>
                              <a:cubicBezTo>
                                <a:pt x="4096" y="150"/>
                                <a:pt x="4108" y="160"/>
                                <a:pt x="4108" y="176"/>
                              </a:cubicBezTo>
                              <a:cubicBezTo>
                                <a:pt x="4108" y="178"/>
                                <a:pt x="4107" y="182"/>
                                <a:pt x="4103" y="183"/>
                              </a:cubicBezTo>
                              <a:cubicBezTo>
                                <a:pt x="4074" y="190"/>
                                <a:pt x="4011" y="191"/>
                                <a:pt x="4011" y="247"/>
                              </a:cubicBezTo>
                              <a:cubicBezTo>
                                <a:pt x="4011" y="249"/>
                                <a:pt x="4011" y="249"/>
                                <a:pt x="4011" y="249"/>
                              </a:cubicBezTo>
                              <a:cubicBezTo>
                                <a:pt x="4011" y="290"/>
                                <a:pt x="4043" y="309"/>
                                <a:pt x="4076" y="309"/>
                              </a:cubicBezTo>
                              <a:cubicBezTo>
                                <a:pt x="4080" y="309"/>
                                <a:pt x="4080" y="309"/>
                                <a:pt x="4080" y="309"/>
                              </a:cubicBezTo>
                              <a:cubicBezTo>
                                <a:pt x="4095" y="309"/>
                                <a:pt x="4109" y="303"/>
                                <a:pt x="4120" y="294"/>
                              </a:cubicBezTo>
                              <a:cubicBezTo>
                                <a:pt x="4126" y="301"/>
                                <a:pt x="4137" y="309"/>
                                <a:pt x="4150" y="309"/>
                              </a:cubicBezTo>
                              <a:cubicBezTo>
                                <a:pt x="4162" y="309"/>
                                <a:pt x="4168" y="300"/>
                                <a:pt x="4168" y="290"/>
                              </a:cubicBezTo>
                              <a:cubicBezTo>
                                <a:pt x="4168" y="282"/>
                                <a:pt x="4163" y="274"/>
                                <a:pt x="4153" y="271"/>
                              </a:cubicBezTo>
                              <a:close/>
                              <a:moveTo>
                                <a:pt x="4108" y="243"/>
                              </a:moveTo>
                              <a:cubicBezTo>
                                <a:pt x="4108" y="259"/>
                                <a:pt x="4095" y="271"/>
                                <a:pt x="4080" y="271"/>
                              </a:cubicBezTo>
                              <a:cubicBezTo>
                                <a:pt x="4076" y="271"/>
                                <a:pt x="4076" y="271"/>
                                <a:pt x="4076" y="271"/>
                              </a:cubicBezTo>
                              <a:cubicBezTo>
                                <a:pt x="4058" y="271"/>
                                <a:pt x="4048" y="262"/>
                                <a:pt x="4048" y="248"/>
                              </a:cubicBezTo>
                              <a:cubicBezTo>
                                <a:pt x="4048" y="224"/>
                                <a:pt x="4080" y="225"/>
                                <a:pt x="4108" y="218"/>
                              </a:cubicBezTo>
                              <a:lnTo>
                                <a:pt x="4108" y="243"/>
                              </a:lnTo>
                              <a:close/>
                              <a:moveTo>
                                <a:pt x="4823" y="181"/>
                              </a:moveTo>
                              <a:cubicBezTo>
                                <a:pt x="4823" y="242"/>
                                <a:pt x="4823" y="242"/>
                                <a:pt x="4823" y="242"/>
                              </a:cubicBezTo>
                              <a:cubicBezTo>
                                <a:pt x="4823" y="279"/>
                                <a:pt x="4793" y="309"/>
                                <a:pt x="4756" y="309"/>
                              </a:cubicBezTo>
                              <a:cubicBezTo>
                                <a:pt x="4752" y="309"/>
                                <a:pt x="4752" y="309"/>
                                <a:pt x="4752" y="309"/>
                              </a:cubicBezTo>
                              <a:cubicBezTo>
                                <a:pt x="4714" y="309"/>
                                <a:pt x="4687" y="281"/>
                                <a:pt x="4687" y="242"/>
                              </a:cubicBezTo>
                              <a:cubicBezTo>
                                <a:pt x="4687" y="229"/>
                                <a:pt x="4697" y="223"/>
                                <a:pt x="4706" y="223"/>
                              </a:cubicBezTo>
                              <a:cubicBezTo>
                                <a:pt x="4716" y="223"/>
                                <a:pt x="4725" y="229"/>
                                <a:pt x="4725" y="242"/>
                              </a:cubicBezTo>
                              <a:cubicBezTo>
                                <a:pt x="4725" y="260"/>
                                <a:pt x="4737" y="271"/>
                                <a:pt x="4752" y="271"/>
                              </a:cubicBezTo>
                              <a:cubicBezTo>
                                <a:pt x="4756" y="271"/>
                                <a:pt x="4756" y="271"/>
                                <a:pt x="4756" y="271"/>
                              </a:cubicBezTo>
                              <a:cubicBezTo>
                                <a:pt x="4772" y="271"/>
                                <a:pt x="4785" y="258"/>
                                <a:pt x="4785" y="242"/>
                              </a:cubicBezTo>
                              <a:cubicBezTo>
                                <a:pt x="4785" y="181"/>
                                <a:pt x="4785" y="181"/>
                                <a:pt x="4785" y="181"/>
                              </a:cubicBezTo>
                              <a:cubicBezTo>
                                <a:pt x="4785" y="165"/>
                                <a:pt x="4772" y="152"/>
                                <a:pt x="4756" y="152"/>
                              </a:cubicBezTo>
                              <a:cubicBezTo>
                                <a:pt x="4752" y="152"/>
                                <a:pt x="4752" y="152"/>
                                <a:pt x="4752" y="152"/>
                              </a:cubicBezTo>
                              <a:cubicBezTo>
                                <a:pt x="4741" y="152"/>
                                <a:pt x="4732" y="155"/>
                                <a:pt x="4725" y="168"/>
                              </a:cubicBezTo>
                              <a:cubicBezTo>
                                <a:pt x="4722" y="173"/>
                                <a:pt x="4715" y="176"/>
                                <a:pt x="4708" y="176"/>
                              </a:cubicBezTo>
                              <a:cubicBezTo>
                                <a:pt x="4699" y="176"/>
                                <a:pt x="4689" y="171"/>
                                <a:pt x="4689" y="156"/>
                              </a:cubicBezTo>
                              <a:cubicBezTo>
                                <a:pt x="4689" y="50"/>
                                <a:pt x="4689" y="50"/>
                                <a:pt x="4689" y="50"/>
                              </a:cubicBezTo>
                              <a:cubicBezTo>
                                <a:pt x="4689" y="40"/>
                                <a:pt x="4698" y="30"/>
                                <a:pt x="4709" y="30"/>
                              </a:cubicBezTo>
                              <a:cubicBezTo>
                                <a:pt x="4795" y="30"/>
                                <a:pt x="4795" y="30"/>
                                <a:pt x="4795" y="30"/>
                              </a:cubicBezTo>
                              <a:cubicBezTo>
                                <a:pt x="4808" y="30"/>
                                <a:pt x="4815" y="40"/>
                                <a:pt x="4815" y="49"/>
                              </a:cubicBezTo>
                              <a:cubicBezTo>
                                <a:pt x="4815" y="59"/>
                                <a:pt x="4808" y="68"/>
                                <a:pt x="4795" y="68"/>
                              </a:cubicBezTo>
                              <a:cubicBezTo>
                                <a:pt x="4728" y="68"/>
                                <a:pt x="4728" y="68"/>
                                <a:pt x="4728" y="68"/>
                              </a:cubicBezTo>
                              <a:cubicBezTo>
                                <a:pt x="4728" y="121"/>
                                <a:pt x="4728" y="121"/>
                                <a:pt x="4728" y="121"/>
                              </a:cubicBezTo>
                              <a:cubicBezTo>
                                <a:pt x="4733" y="116"/>
                                <a:pt x="4743" y="114"/>
                                <a:pt x="4752" y="114"/>
                              </a:cubicBezTo>
                              <a:cubicBezTo>
                                <a:pt x="4756" y="114"/>
                                <a:pt x="4756" y="114"/>
                                <a:pt x="4756" y="114"/>
                              </a:cubicBezTo>
                              <a:cubicBezTo>
                                <a:pt x="4793" y="114"/>
                                <a:pt x="4823" y="140"/>
                                <a:pt x="4823" y="181"/>
                              </a:cubicBezTo>
                              <a:close/>
                              <a:moveTo>
                                <a:pt x="8214" y="108"/>
                              </a:moveTo>
                              <a:cubicBezTo>
                                <a:pt x="8214" y="65"/>
                                <a:pt x="8182" y="30"/>
                                <a:pt x="8139" y="30"/>
                              </a:cubicBezTo>
                              <a:cubicBezTo>
                                <a:pt x="8074" y="30"/>
                                <a:pt x="8074" y="30"/>
                                <a:pt x="8074" y="30"/>
                              </a:cubicBezTo>
                              <a:cubicBezTo>
                                <a:pt x="8063" y="30"/>
                                <a:pt x="8055" y="40"/>
                                <a:pt x="8055" y="50"/>
                              </a:cubicBezTo>
                              <a:cubicBezTo>
                                <a:pt x="8055" y="290"/>
                                <a:pt x="8055" y="290"/>
                                <a:pt x="8055" y="290"/>
                              </a:cubicBezTo>
                              <a:cubicBezTo>
                                <a:pt x="8055" y="303"/>
                                <a:pt x="8064" y="309"/>
                                <a:pt x="8074" y="309"/>
                              </a:cubicBezTo>
                              <a:cubicBezTo>
                                <a:pt x="8083" y="309"/>
                                <a:pt x="8093" y="303"/>
                                <a:pt x="8093" y="290"/>
                              </a:cubicBezTo>
                              <a:cubicBezTo>
                                <a:pt x="8093" y="186"/>
                                <a:pt x="8093" y="186"/>
                                <a:pt x="8093" y="186"/>
                              </a:cubicBezTo>
                              <a:cubicBezTo>
                                <a:pt x="8139" y="186"/>
                                <a:pt x="8139" y="186"/>
                                <a:pt x="8139" y="186"/>
                              </a:cubicBezTo>
                              <a:cubicBezTo>
                                <a:pt x="8182" y="186"/>
                                <a:pt x="8214" y="151"/>
                                <a:pt x="8214" y="108"/>
                              </a:cubicBezTo>
                              <a:close/>
                              <a:moveTo>
                                <a:pt x="8139" y="148"/>
                              </a:moveTo>
                              <a:cubicBezTo>
                                <a:pt x="8093" y="148"/>
                                <a:pt x="8093" y="148"/>
                                <a:pt x="8093" y="148"/>
                              </a:cubicBezTo>
                              <a:cubicBezTo>
                                <a:pt x="8093" y="68"/>
                                <a:pt x="8093" y="68"/>
                                <a:pt x="8093" y="68"/>
                              </a:cubicBezTo>
                              <a:cubicBezTo>
                                <a:pt x="8139" y="68"/>
                                <a:pt x="8139" y="68"/>
                                <a:pt x="8139" y="68"/>
                              </a:cubicBezTo>
                              <a:cubicBezTo>
                                <a:pt x="8161" y="68"/>
                                <a:pt x="8175" y="86"/>
                                <a:pt x="8175" y="108"/>
                              </a:cubicBezTo>
                              <a:cubicBezTo>
                                <a:pt x="8175" y="130"/>
                                <a:pt x="8161" y="148"/>
                                <a:pt x="8139" y="148"/>
                              </a:cubicBezTo>
                              <a:close/>
                              <a:moveTo>
                                <a:pt x="4642" y="52"/>
                              </a:moveTo>
                              <a:cubicBezTo>
                                <a:pt x="4641" y="60"/>
                                <a:pt x="4641" y="60"/>
                                <a:pt x="4641" y="60"/>
                              </a:cubicBezTo>
                              <a:cubicBezTo>
                                <a:pt x="4569" y="296"/>
                                <a:pt x="4569" y="296"/>
                                <a:pt x="4569" y="296"/>
                              </a:cubicBezTo>
                              <a:cubicBezTo>
                                <a:pt x="4566" y="305"/>
                                <a:pt x="4558" y="309"/>
                                <a:pt x="4551" y="309"/>
                              </a:cubicBezTo>
                              <a:cubicBezTo>
                                <a:pt x="4539" y="309"/>
                                <a:pt x="4531" y="301"/>
                                <a:pt x="4531" y="290"/>
                              </a:cubicBezTo>
                              <a:cubicBezTo>
                                <a:pt x="4531" y="284"/>
                                <a:pt x="4531" y="284"/>
                                <a:pt x="4531" y="284"/>
                              </a:cubicBezTo>
                              <a:cubicBezTo>
                                <a:pt x="4597" y="68"/>
                                <a:pt x="4597" y="68"/>
                                <a:pt x="4597" y="68"/>
                              </a:cubicBezTo>
                              <a:cubicBezTo>
                                <a:pt x="4539" y="68"/>
                                <a:pt x="4539" y="68"/>
                                <a:pt x="4539" y="68"/>
                              </a:cubicBezTo>
                              <a:cubicBezTo>
                                <a:pt x="4539" y="81"/>
                                <a:pt x="4539" y="81"/>
                                <a:pt x="4539" y="81"/>
                              </a:cubicBezTo>
                              <a:cubicBezTo>
                                <a:pt x="4539" y="94"/>
                                <a:pt x="4530" y="100"/>
                                <a:pt x="4520" y="100"/>
                              </a:cubicBezTo>
                              <a:cubicBezTo>
                                <a:pt x="4511" y="100"/>
                                <a:pt x="4501" y="94"/>
                                <a:pt x="4501" y="81"/>
                              </a:cubicBezTo>
                              <a:cubicBezTo>
                                <a:pt x="4501" y="50"/>
                                <a:pt x="4501" y="50"/>
                                <a:pt x="4501" y="50"/>
                              </a:cubicBezTo>
                              <a:cubicBezTo>
                                <a:pt x="4501" y="40"/>
                                <a:pt x="4510" y="30"/>
                                <a:pt x="4520" y="30"/>
                              </a:cubicBezTo>
                              <a:cubicBezTo>
                                <a:pt x="4619" y="30"/>
                                <a:pt x="4619" y="30"/>
                                <a:pt x="4619" y="30"/>
                              </a:cubicBezTo>
                              <a:cubicBezTo>
                                <a:pt x="4634" y="30"/>
                                <a:pt x="4642" y="40"/>
                                <a:pt x="4642" y="52"/>
                              </a:cubicBezTo>
                              <a:close/>
                              <a:moveTo>
                                <a:pt x="6154" y="164"/>
                              </a:moveTo>
                              <a:cubicBezTo>
                                <a:pt x="6173" y="150"/>
                                <a:pt x="6182" y="128"/>
                                <a:pt x="6182" y="105"/>
                              </a:cubicBezTo>
                              <a:cubicBezTo>
                                <a:pt x="6182" y="62"/>
                                <a:pt x="6151" y="30"/>
                                <a:pt x="6107" y="30"/>
                              </a:cubicBezTo>
                              <a:cubicBezTo>
                                <a:pt x="6048" y="30"/>
                                <a:pt x="6048" y="30"/>
                                <a:pt x="6048" y="30"/>
                              </a:cubicBezTo>
                              <a:cubicBezTo>
                                <a:pt x="6037" y="30"/>
                                <a:pt x="6029" y="40"/>
                                <a:pt x="6029" y="50"/>
                              </a:cubicBezTo>
                              <a:cubicBezTo>
                                <a:pt x="6029" y="288"/>
                                <a:pt x="6029" y="288"/>
                                <a:pt x="6029" y="288"/>
                              </a:cubicBezTo>
                              <a:cubicBezTo>
                                <a:pt x="6029" y="298"/>
                                <a:pt x="6037" y="307"/>
                                <a:pt x="6048" y="307"/>
                              </a:cubicBezTo>
                              <a:cubicBezTo>
                                <a:pt x="6107" y="307"/>
                                <a:pt x="6107" y="307"/>
                                <a:pt x="6107" y="307"/>
                              </a:cubicBezTo>
                              <a:cubicBezTo>
                                <a:pt x="6151" y="307"/>
                                <a:pt x="6185" y="272"/>
                                <a:pt x="6185" y="229"/>
                              </a:cubicBezTo>
                              <a:cubicBezTo>
                                <a:pt x="6185" y="225"/>
                                <a:pt x="6185" y="225"/>
                                <a:pt x="6185" y="225"/>
                              </a:cubicBezTo>
                              <a:cubicBezTo>
                                <a:pt x="6185" y="201"/>
                                <a:pt x="6172" y="177"/>
                                <a:pt x="6154" y="164"/>
                              </a:cubicBezTo>
                              <a:close/>
                              <a:moveTo>
                                <a:pt x="6067" y="68"/>
                              </a:moveTo>
                              <a:cubicBezTo>
                                <a:pt x="6107" y="68"/>
                                <a:pt x="6107" y="68"/>
                                <a:pt x="6107" y="68"/>
                              </a:cubicBezTo>
                              <a:cubicBezTo>
                                <a:pt x="6129" y="68"/>
                                <a:pt x="6144" y="83"/>
                                <a:pt x="6144" y="105"/>
                              </a:cubicBezTo>
                              <a:cubicBezTo>
                                <a:pt x="6144" y="128"/>
                                <a:pt x="6128" y="146"/>
                                <a:pt x="6107" y="146"/>
                              </a:cubicBezTo>
                              <a:cubicBezTo>
                                <a:pt x="6067" y="146"/>
                                <a:pt x="6067" y="146"/>
                                <a:pt x="6067" y="146"/>
                              </a:cubicBezTo>
                              <a:lnTo>
                                <a:pt x="6067" y="68"/>
                              </a:lnTo>
                              <a:close/>
                              <a:moveTo>
                                <a:pt x="6147" y="229"/>
                              </a:moveTo>
                              <a:cubicBezTo>
                                <a:pt x="6147" y="250"/>
                                <a:pt x="6129" y="269"/>
                                <a:pt x="6107" y="269"/>
                              </a:cubicBezTo>
                              <a:cubicBezTo>
                                <a:pt x="6067" y="269"/>
                                <a:pt x="6067" y="269"/>
                                <a:pt x="6067" y="269"/>
                              </a:cubicBezTo>
                              <a:cubicBezTo>
                                <a:pt x="6067" y="184"/>
                                <a:pt x="6067" y="184"/>
                                <a:pt x="6067" y="184"/>
                              </a:cubicBezTo>
                              <a:cubicBezTo>
                                <a:pt x="6107" y="184"/>
                                <a:pt x="6107" y="184"/>
                                <a:pt x="6107" y="184"/>
                              </a:cubicBezTo>
                              <a:cubicBezTo>
                                <a:pt x="6129" y="184"/>
                                <a:pt x="6147" y="202"/>
                                <a:pt x="6147" y="225"/>
                              </a:cubicBezTo>
                              <a:lnTo>
                                <a:pt x="6147" y="229"/>
                              </a:lnTo>
                              <a:close/>
                              <a:moveTo>
                                <a:pt x="17331" y="281"/>
                              </a:moveTo>
                              <a:cubicBezTo>
                                <a:pt x="17331" y="290"/>
                                <a:pt x="17331" y="290"/>
                                <a:pt x="17331" y="290"/>
                              </a:cubicBezTo>
                              <a:cubicBezTo>
                                <a:pt x="17331" y="303"/>
                                <a:pt x="17321" y="309"/>
                                <a:pt x="17312" y="309"/>
                              </a:cubicBezTo>
                              <a:cubicBezTo>
                                <a:pt x="17302" y="309"/>
                                <a:pt x="17292" y="303"/>
                                <a:pt x="17292" y="290"/>
                              </a:cubicBezTo>
                              <a:cubicBezTo>
                                <a:pt x="17292" y="281"/>
                                <a:pt x="17292" y="281"/>
                                <a:pt x="17292" y="281"/>
                              </a:cubicBezTo>
                              <a:cubicBezTo>
                                <a:pt x="17292" y="268"/>
                                <a:pt x="17302" y="262"/>
                                <a:pt x="17312" y="262"/>
                              </a:cubicBezTo>
                              <a:cubicBezTo>
                                <a:pt x="17321" y="262"/>
                                <a:pt x="17331" y="268"/>
                                <a:pt x="17331" y="281"/>
                              </a:cubicBezTo>
                              <a:close/>
                              <a:moveTo>
                                <a:pt x="3308" y="47"/>
                              </a:moveTo>
                              <a:cubicBezTo>
                                <a:pt x="3308" y="56"/>
                                <a:pt x="3308" y="56"/>
                                <a:pt x="3308" y="56"/>
                              </a:cubicBezTo>
                              <a:cubicBezTo>
                                <a:pt x="3308" y="68"/>
                                <a:pt x="3299" y="74"/>
                                <a:pt x="3289" y="74"/>
                              </a:cubicBezTo>
                              <a:cubicBezTo>
                                <a:pt x="3279" y="74"/>
                                <a:pt x="3270" y="68"/>
                                <a:pt x="3270" y="56"/>
                              </a:cubicBezTo>
                              <a:cubicBezTo>
                                <a:pt x="3270" y="47"/>
                                <a:pt x="3270" y="47"/>
                                <a:pt x="3270" y="47"/>
                              </a:cubicBezTo>
                              <a:cubicBezTo>
                                <a:pt x="3270" y="34"/>
                                <a:pt x="3279" y="28"/>
                                <a:pt x="3289" y="28"/>
                              </a:cubicBezTo>
                              <a:cubicBezTo>
                                <a:pt x="3299" y="28"/>
                                <a:pt x="3308" y="34"/>
                                <a:pt x="3308" y="47"/>
                              </a:cubicBezTo>
                              <a:close/>
                              <a:moveTo>
                                <a:pt x="16348" y="52"/>
                              </a:moveTo>
                              <a:cubicBezTo>
                                <a:pt x="16330" y="52"/>
                                <a:pt x="16330" y="52"/>
                                <a:pt x="16330" y="52"/>
                              </a:cubicBezTo>
                              <a:cubicBezTo>
                                <a:pt x="16260" y="52"/>
                                <a:pt x="16203" y="108"/>
                                <a:pt x="16203" y="178"/>
                              </a:cubicBezTo>
                              <a:cubicBezTo>
                                <a:pt x="16203" y="244"/>
                                <a:pt x="16203" y="244"/>
                                <a:pt x="16203" y="244"/>
                              </a:cubicBezTo>
                              <a:cubicBezTo>
                                <a:pt x="16203" y="314"/>
                                <a:pt x="16260" y="371"/>
                                <a:pt x="16330" y="371"/>
                              </a:cubicBezTo>
                              <a:cubicBezTo>
                                <a:pt x="16348" y="371"/>
                                <a:pt x="16348" y="371"/>
                                <a:pt x="16348" y="371"/>
                              </a:cubicBezTo>
                              <a:cubicBezTo>
                                <a:pt x="16372" y="371"/>
                                <a:pt x="16409" y="365"/>
                                <a:pt x="16409" y="344"/>
                              </a:cubicBezTo>
                              <a:cubicBezTo>
                                <a:pt x="16409" y="334"/>
                                <a:pt x="16401" y="324"/>
                                <a:pt x="16390" y="324"/>
                              </a:cubicBezTo>
                              <a:cubicBezTo>
                                <a:pt x="16382" y="326"/>
                                <a:pt x="16382" y="326"/>
                                <a:pt x="16382" y="326"/>
                              </a:cubicBezTo>
                              <a:cubicBezTo>
                                <a:pt x="16372" y="330"/>
                                <a:pt x="16360" y="333"/>
                                <a:pt x="16348" y="333"/>
                              </a:cubicBezTo>
                              <a:cubicBezTo>
                                <a:pt x="16330" y="333"/>
                                <a:pt x="16330" y="333"/>
                                <a:pt x="16330" y="333"/>
                              </a:cubicBezTo>
                              <a:cubicBezTo>
                                <a:pt x="16281" y="333"/>
                                <a:pt x="16241" y="293"/>
                                <a:pt x="16241" y="244"/>
                              </a:cubicBezTo>
                              <a:cubicBezTo>
                                <a:pt x="16241" y="178"/>
                                <a:pt x="16241" y="178"/>
                                <a:pt x="16241" y="178"/>
                              </a:cubicBezTo>
                              <a:cubicBezTo>
                                <a:pt x="16241" y="129"/>
                                <a:pt x="16281" y="90"/>
                                <a:pt x="16330" y="90"/>
                              </a:cubicBezTo>
                              <a:cubicBezTo>
                                <a:pt x="16348" y="90"/>
                                <a:pt x="16348" y="90"/>
                                <a:pt x="16348" y="90"/>
                              </a:cubicBezTo>
                              <a:cubicBezTo>
                                <a:pt x="16397" y="90"/>
                                <a:pt x="16437" y="129"/>
                                <a:pt x="16437" y="178"/>
                              </a:cubicBezTo>
                              <a:cubicBezTo>
                                <a:pt x="16437" y="251"/>
                                <a:pt x="16437" y="251"/>
                                <a:pt x="16437" y="251"/>
                              </a:cubicBezTo>
                              <a:cubicBezTo>
                                <a:pt x="16437" y="269"/>
                                <a:pt x="16429" y="271"/>
                                <a:pt x="16424" y="271"/>
                              </a:cubicBezTo>
                              <a:cubicBezTo>
                                <a:pt x="16417" y="271"/>
                                <a:pt x="16417" y="271"/>
                                <a:pt x="16417" y="271"/>
                              </a:cubicBezTo>
                              <a:cubicBezTo>
                                <a:pt x="16414" y="271"/>
                                <a:pt x="16403" y="267"/>
                                <a:pt x="16403" y="247"/>
                              </a:cubicBezTo>
                              <a:cubicBezTo>
                                <a:pt x="16403" y="175"/>
                                <a:pt x="16403" y="175"/>
                                <a:pt x="16403" y="175"/>
                              </a:cubicBezTo>
                              <a:cubicBezTo>
                                <a:pt x="16403" y="140"/>
                                <a:pt x="16375" y="112"/>
                                <a:pt x="16339" y="112"/>
                              </a:cubicBezTo>
                              <a:cubicBezTo>
                                <a:pt x="16336" y="112"/>
                                <a:pt x="16336" y="112"/>
                                <a:pt x="16336" y="112"/>
                              </a:cubicBezTo>
                              <a:cubicBezTo>
                                <a:pt x="16314" y="112"/>
                                <a:pt x="16288" y="120"/>
                                <a:pt x="16275" y="150"/>
                              </a:cubicBezTo>
                              <a:cubicBezTo>
                                <a:pt x="16273" y="158"/>
                                <a:pt x="16273" y="158"/>
                                <a:pt x="16273" y="158"/>
                              </a:cubicBezTo>
                              <a:cubicBezTo>
                                <a:pt x="16273" y="169"/>
                                <a:pt x="16283" y="177"/>
                                <a:pt x="16293" y="177"/>
                              </a:cubicBezTo>
                              <a:cubicBezTo>
                                <a:pt x="16300" y="177"/>
                                <a:pt x="16306" y="173"/>
                                <a:pt x="16310" y="165"/>
                              </a:cubicBezTo>
                              <a:cubicBezTo>
                                <a:pt x="16315" y="154"/>
                                <a:pt x="16324" y="150"/>
                                <a:pt x="16336" y="150"/>
                              </a:cubicBezTo>
                              <a:cubicBezTo>
                                <a:pt x="16339" y="150"/>
                                <a:pt x="16339" y="150"/>
                                <a:pt x="16339" y="150"/>
                              </a:cubicBezTo>
                              <a:cubicBezTo>
                                <a:pt x="16353" y="150"/>
                                <a:pt x="16365" y="161"/>
                                <a:pt x="16365" y="176"/>
                              </a:cubicBezTo>
                              <a:cubicBezTo>
                                <a:pt x="16365" y="178"/>
                                <a:pt x="16365" y="178"/>
                                <a:pt x="16365" y="178"/>
                              </a:cubicBezTo>
                              <a:cubicBezTo>
                                <a:pt x="16344" y="192"/>
                                <a:pt x="16267" y="184"/>
                                <a:pt x="16267" y="245"/>
                              </a:cubicBezTo>
                              <a:cubicBezTo>
                                <a:pt x="16267" y="286"/>
                                <a:pt x="16299" y="309"/>
                                <a:pt x="16333" y="309"/>
                              </a:cubicBezTo>
                              <a:cubicBezTo>
                                <a:pt x="16337" y="309"/>
                                <a:pt x="16337" y="309"/>
                                <a:pt x="16337" y="309"/>
                              </a:cubicBezTo>
                              <a:cubicBezTo>
                                <a:pt x="16354" y="309"/>
                                <a:pt x="16369" y="303"/>
                                <a:pt x="16381" y="293"/>
                              </a:cubicBezTo>
                              <a:cubicBezTo>
                                <a:pt x="16390" y="303"/>
                                <a:pt x="16401" y="309"/>
                                <a:pt x="16415" y="309"/>
                              </a:cubicBezTo>
                              <a:cubicBezTo>
                                <a:pt x="16425" y="309"/>
                                <a:pt x="16425" y="309"/>
                                <a:pt x="16425" y="309"/>
                              </a:cubicBezTo>
                              <a:cubicBezTo>
                                <a:pt x="16453" y="309"/>
                                <a:pt x="16475" y="287"/>
                                <a:pt x="16475" y="251"/>
                              </a:cubicBezTo>
                              <a:cubicBezTo>
                                <a:pt x="16475" y="178"/>
                                <a:pt x="16475" y="178"/>
                                <a:pt x="16475" y="178"/>
                              </a:cubicBezTo>
                              <a:cubicBezTo>
                                <a:pt x="16475" y="108"/>
                                <a:pt x="16418" y="52"/>
                                <a:pt x="16348" y="52"/>
                              </a:cubicBezTo>
                              <a:close/>
                              <a:moveTo>
                                <a:pt x="16365" y="243"/>
                              </a:moveTo>
                              <a:cubicBezTo>
                                <a:pt x="16365" y="259"/>
                                <a:pt x="16352" y="271"/>
                                <a:pt x="16337" y="271"/>
                              </a:cubicBezTo>
                              <a:cubicBezTo>
                                <a:pt x="16333" y="271"/>
                                <a:pt x="16333" y="271"/>
                                <a:pt x="16333" y="271"/>
                              </a:cubicBezTo>
                              <a:cubicBezTo>
                                <a:pt x="16315" y="271"/>
                                <a:pt x="16306" y="260"/>
                                <a:pt x="16306" y="246"/>
                              </a:cubicBezTo>
                              <a:cubicBezTo>
                                <a:pt x="16306" y="246"/>
                                <a:pt x="16306" y="246"/>
                                <a:pt x="16306" y="246"/>
                              </a:cubicBezTo>
                              <a:cubicBezTo>
                                <a:pt x="16306" y="225"/>
                                <a:pt x="16338" y="226"/>
                                <a:pt x="16365" y="219"/>
                              </a:cubicBezTo>
                              <a:lnTo>
                                <a:pt x="16365" y="243"/>
                              </a:lnTo>
                              <a:close/>
                              <a:moveTo>
                                <a:pt x="16668" y="280"/>
                              </a:moveTo>
                              <a:cubicBezTo>
                                <a:pt x="16671" y="290"/>
                                <a:pt x="16671" y="290"/>
                                <a:pt x="16671" y="290"/>
                              </a:cubicBezTo>
                              <a:cubicBezTo>
                                <a:pt x="16671" y="300"/>
                                <a:pt x="16662" y="309"/>
                                <a:pt x="16651" y="309"/>
                              </a:cubicBezTo>
                              <a:cubicBezTo>
                                <a:pt x="16645" y="309"/>
                                <a:pt x="16639" y="306"/>
                                <a:pt x="16635" y="299"/>
                              </a:cubicBezTo>
                              <a:cubicBezTo>
                                <a:pt x="16589" y="219"/>
                                <a:pt x="16589" y="219"/>
                                <a:pt x="16589" y="219"/>
                              </a:cubicBezTo>
                              <a:cubicBezTo>
                                <a:pt x="16570" y="241"/>
                                <a:pt x="16570" y="241"/>
                                <a:pt x="16570" y="241"/>
                              </a:cubicBezTo>
                              <a:cubicBezTo>
                                <a:pt x="16570" y="290"/>
                                <a:pt x="16570" y="290"/>
                                <a:pt x="16570" y="290"/>
                              </a:cubicBezTo>
                              <a:cubicBezTo>
                                <a:pt x="16570" y="303"/>
                                <a:pt x="16560" y="309"/>
                                <a:pt x="16550" y="309"/>
                              </a:cubicBezTo>
                              <a:cubicBezTo>
                                <a:pt x="16540" y="309"/>
                                <a:pt x="16531" y="303"/>
                                <a:pt x="16531" y="290"/>
                              </a:cubicBezTo>
                              <a:cubicBezTo>
                                <a:pt x="16531" y="47"/>
                                <a:pt x="16531" y="47"/>
                                <a:pt x="16531" y="47"/>
                              </a:cubicBezTo>
                              <a:cubicBezTo>
                                <a:pt x="16531" y="34"/>
                                <a:pt x="16540" y="28"/>
                                <a:pt x="16550" y="28"/>
                              </a:cubicBezTo>
                              <a:cubicBezTo>
                                <a:pt x="16560" y="28"/>
                                <a:pt x="16570" y="34"/>
                                <a:pt x="16570" y="47"/>
                              </a:cubicBezTo>
                              <a:cubicBezTo>
                                <a:pt x="16570" y="185"/>
                                <a:pt x="16570" y="185"/>
                                <a:pt x="16570" y="185"/>
                              </a:cubicBezTo>
                              <a:cubicBezTo>
                                <a:pt x="16632" y="118"/>
                                <a:pt x="16632" y="118"/>
                                <a:pt x="16632" y="118"/>
                              </a:cubicBezTo>
                              <a:cubicBezTo>
                                <a:pt x="16636" y="114"/>
                                <a:pt x="16641" y="112"/>
                                <a:pt x="16646" y="112"/>
                              </a:cubicBezTo>
                              <a:cubicBezTo>
                                <a:pt x="16656" y="112"/>
                                <a:pt x="16665" y="121"/>
                                <a:pt x="16665" y="131"/>
                              </a:cubicBezTo>
                              <a:cubicBezTo>
                                <a:pt x="16665" y="136"/>
                                <a:pt x="16663" y="140"/>
                                <a:pt x="16660" y="144"/>
                              </a:cubicBezTo>
                              <a:cubicBezTo>
                                <a:pt x="16616" y="190"/>
                                <a:pt x="16616" y="190"/>
                                <a:pt x="16616" y="190"/>
                              </a:cubicBezTo>
                              <a:lnTo>
                                <a:pt x="16668" y="280"/>
                              </a:lnTo>
                              <a:close/>
                              <a:moveTo>
                                <a:pt x="6361" y="164"/>
                              </a:moveTo>
                              <a:cubicBezTo>
                                <a:pt x="6380" y="150"/>
                                <a:pt x="6390" y="128"/>
                                <a:pt x="6390" y="105"/>
                              </a:cubicBezTo>
                              <a:cubicBezTo>
                                <a:pt x="6390" y="62"/>
                                <a:pt x="6359" y="30"/>
                                <a:pt x="6315" y="30"/>
                              </a:cubicBezTo>
                              <a:cubicBezTo>
                                <a:pt x="6255" y="30"/>
                                <a:pt x="6255" y="30"/>
                                <a:pt x="6255" y="30"/>
                              </a:cubicBezTo>
                              <a:cubicBezTo>
                                <a:pt x="6245" y="30"/>
                                <a:pt x="6236" y="40"/>
                                <a:pt x="6236" y="50"/>
                              </a:cubicBezTo>
                              <a:cubicBezTo>
                                <a:pt x="6236" y="288"/>
                                <a:pt x="6236" y="288"/>
                                <a:pt x="6236" y="288"/>
                              </a:cubicBezTo>
                              <a:cubicBezTo>
                                <a:pt x="6236" y="298"/>
                                <a:pt x="6245" y="307"/>
                                <a:pt x="6255" y="307"/>
                              </a:cubicBezTo>
                              <a:cubicBezTo>
                                <a:pt x="6315" y="307"/>
                                <a:pt x="6315" y="307"/>
                                <a:pt x="6315" y="307"/>
                              </a:cubicBezTo>
                              <a:cubicBezTo>
                                <a:pt x="6358" y="307"/>
                                <a:pt x="6393" y="272"/>
                                <a:pt x="6393" y="229"/>
                              </a:cubicBezTo>
                              <a:cubicBezTo>
                                <a:pt x="6393" y="225"/>
                                <a:pt x="6393" y="225"/>
                                <a:pt x="6393" y="225"/>
                              </a:cubicBezTo>
                              <a:cubicBezTo>
                                <a:pt x="6393" y="201"/>
                                <a:pt x="6380" y="177"/>
                                <a:pt x="6361" y="164"/>
                              </a:cubicBezTo>
                              <a:close/>
                              <a:moveTo>
                                <a:pt x="6275" y="68"/>
                              </a:moveTo>
                              <a:cubicBezTo>
                                <a:pt x="6315" y="68"/>
                                <a:pt x="6315" y="68"/>
                                <a:pt x="6315" y="68"/>
                              </a:cubicBezTo>
                              <a:cubicBezTo>
                                <a:pt x="6337" y="68"/>
                                <a:pt x="6351" y="83"/>
                                <a:pt x="6351" y="105"/>
                              </a:cubicBezTo>
                              <a:cubicBezTo>
                                <a:pt x="6352" y="128"/>
                                <a:pt x="6335" y="146"/>
                                <a:pt x="6315" y="146"/>
                              </a:cubicBezTo>
                              <a:cubicBezTo>
                                <a:pt x="6275" y="146"/>
                                <a:pt x="6275" y="146"/>
                                <a:pt x="6275" y="146"/>
                              </a:cubicBezTo>
                              <a:lnTo>
                                <a:pt x="6275" y="68"/>
                              </a:lnTo>
                              <a:close/>
                              <a:moveTo>
                                <a:pt x="6355" y="229"/>
                              </a:moveTo>
                              <a:cubicBezTo>
                                <a:pt x="6355" y="250"/>
                                <a:pt x="6337" y="269"/>
                                <a:pt x="6315" y="269"/>
                              </a:cubicBezTo>
                              <a:cubicBezTo>
                                <a:pt x="6275" y="269"/>
                                <a:pt x="6275" y="269"/>
                                <a:pt x="6275" y="269"/>
                              </a:cubicBezTo>
                              <a:cubicBezTo>
                                <a:pt x="6275" y="184"/>
                                <a:pt x="6275" y="184"/>
                                <a:pt x="6275" y="184"/>
                              </a:cubicBezTo>
                              <a:cubicBezTo>
                                <a:pt x="6315" y="184"/>
                                <a:pt x="6315" y="184"/>
                                <a:pt x="6315" y="184"/>
                              </a:cubicBezTo>
                              <a:cubicBezTo>
                                <a:pt x="6336" y="184"/>
                                <a:pt x="6355" y="202"/>
                                <a:pt x="6355" y="225"/>
                              </a:cubicBezTo>
                              <a:lnTo>
                                <a:pt x="6355" y="229"/>
                              </a:lnTo>
                              <a:close/>
                              <a:moveTo>
                                <a:pt x="16844" y="178"/>
                              </a:moveTo>
                              <a:cubicBezTo>
                                <a:pt x="16844" y="290"/>
                                <a:pt x="16844" y="290"/>
                                <a:pt x="16844" y="290"/>
                              </a:cubicBezTo>
                              <a:cubicBezTo>
                                <a:pt x="16844" y="303"/>
                                <a:pt x="16834" y="309"/>
                                <a:pt x="16825" y="309"/>
                              </a:cubicBezTo>
                              <a:cubicBezTo>
                                <a:pt x="16816" y="309"/>
                                <a:pt x="16806" y="303"/>
                                <a:pt x="16806" y="290"/>
                              </a:cubicBezTo>
                              <a:cubicBezTo>
                                <a:pt x="16806" y="178"/>
                                <a:pt x="16806" y="178"/>
                                <a:pt x="16806" y="178"/>
                              </a:cubicBezTo>
                              <a:cubicBezTo>
                                <a:pt x="16806" y="162"/>
                                <a:pt x="16794" y="150"/>
                                <a:pt x="16778" y="150"/>
                              </a:cubicBezTo>
                              <a:cubicBezTo>
                                <a:pt x="16774" y="150"/>
                                <a:pt x="16774" y="150"/>
                                <a:pt x="16774" y="150"/>
                              </a:cubicBezTo>
                              <a:cubicBezTo>
                                <a:pt x="16759" y="150"/>
                                <a:pt x="16746" y="162"/>
                                <a:pt x="16746" y="178"/>
                              </a:cubicBezTo>
                              <a:cubicBezTo>
                                <a:pt x="16746" y="290"/>
                                <a:pt x="16746" y="290"/>
                                <a:pt x="16746" y="290"/>
                              </a:cubicBezTo>
                              <a:cubicBezTo>
                                <a:pt x="16746" y="303"/>
                                <a:pt x="16737" y="309"/>
                                <a:pt x="16727" y="309"/>
                              </a:cubicBezTo>
                              <a:cubicBezTo>
                                <a:pt x="16718" y="309"/>
                                <a:pt x="16708" y="303"/>
                                <a:pt x="16708" y="290"/>
                              </a:cubicBezTo>
                              <a:cubicBezTo>
                                <a:pt x="16708" y="131"/>
                                <a:pt x="16708" y="131"/>
                                <a:pt x="16708" y="131"/>
                              </a:cubicBezTo>
                              <a:cubicBezTo>
                                <a:pt x="16708" y="118"/>
                                <a:pt x="16718" y="112"/>
                                <a:pt x="16727" y="112"/>
                              </a:cubicBezTo>
                              <a:cubicBezTo>
                                <a:pt x="16734" y="112"/>
                                <a:pt x="16742" y="114"/>
                                <a:pt x="16746" y="122"/>
                              </a:cubicBezTo>
                              <a:cubicBezTo>
                                <a:pt x="16758" y="112"/>
                                <a:pt x="16766" y="112"/>
                                <a:pt x="16774" y="112"/>
                              </a:cubicBezTo>
                              <a:cubicBezTo>
                                <a:pt x="16778" y="112"/>
                                <a:pt x="16778" y="112"/>
                                <a:pt x="16778" y="112"/>
                              </a:cubicBezTo>
                              <a:cubicBezTo>
                                <a:pt x="16817" y="112"/>
                                <a:pt x="16844" y="141"/>
                                <a:pt x="16844" y="178"/>
                              </a:cubicBezTo>
                              <a:close/>
                              <a:moveTo>
                                <a:pt x="5793" y="309"/>
                              </a:moveTo>
                              <a:cubicBezTo>
                                <a:pt x="5830" y="309"/>
                                <a:pt x="5860" y="279"/>
                                <a:pt x="5860" y="242"/>
                              </a:cubicBezTo>
                              <a:cubicBezTo>
                                <a:pt x="5860" y="207"/>
                                <a:pt x="5860" y="207"/>
                                <a:pt x="5860" y="207"/>
                              </a:cubicBezTo>
                              <a:cubicBezTo>
                                <a:pt x="5860" y="188"/>
                                <a:pt x="5851" y="172"/>
                                <a:pt x="5839" y="159"/>
                              </a:cubicBezTo>
                              <a:cubicBezTo>
                                <a:pt x="5851" y="147"/>
                                <a:pt x="5860" y="130"/>
                                <a:pt x="5860" y="112"/>
                              </a:cubicBezTo>
                              <a:cubicBezTo>
                                <a:pt x="5860" y="95"/>
                                <a:pt x="5860" y="95"/>
                                <a:pt x="5860" y="95"/>
                              </a:cubicBezTo>
                              <a:cubicBezTo>
                                <a:pt x="5860" y="58"/>
                                <a:pt x="5830" y="28"/>
                                <a:pt x="5793" y="28"/>
                              </a:cubicBezTo>
                              <a:cubicBezTo>
                                <a:pt x="5789" y="28"/>
                                <a:pt x="5789" y="28"/>
                                <a:pt x="5789" y="28"/>
                              </a:cubicBezTo>
                              <a:cubicBezTo>
                                <a:pt x="5751" y="28"/>
                                <a:pt x="5721" y="58"/>
                                <a:pt x="5721" y="95"/>
                              </a:cubicBezTo>
                              <a:cubicBezTo>
                                <a:pt x="5721" y="112"/>
                                <a:pt x="5721" y="112"/>
                                <a:pt x="5721" y="112"/>
                              </a:cubicBezTo>
                              <a:cubicBezTo>
                                <a:pt x="5721" y="130"/>
                                <a:pt x="5731" y="147"/>
                                <a:pt x="5743" y="159"/>
                              </a:cubicBezTo>
                              <a:cubicBezTo>
                                <a:pt x="5731" y="172"/>
                                <a:pt x="5721" y="188"/>
                                <a:pt x="5721" y="207"/>
                              </a:cubicBezTo>
                              <a:cubicBezTo>
                                <a:pt x="5721" y="242"/>
                                <a:pt x="5721" y="242"/>
                                <a:pt x="5721" y="242"/>
                              </a:cubicBezTo>
                              <a:cubicBezTo>
                                <a:pt x="5721" y="279"/>
                                <a:pt x="5751" y="309"/>
                                <a:pt x="5789" y="309"/>
                              </a:cubicBezTo>
                              <a:lnTo>
                                <a:pt x="5793" y="309"/>
                              </a:lnTo>
                              <a:close/>
                              <a:moveTo>
                                <a:pt x="5760" y="95"/>
                              </a:moveTo>
                              <a:cubicBezTo>
                                <a:pt x="5760" y="79"/>
                                <a:pt x="5773" y="66"/>
                                <a:pt x="5789" y="66"/>
                              </a:cubicBezTo>
                              <a:cubicBezTo>
                                <a:pt x="5793" y="66"/>
                                <a:pt x="5793" y="66"/>
                                <a:pt x="5793" y="66"/>
                              </a:cubicBezTo>
                              <a:cubicBezTo>
                                <a:pt x="5809" y="66"/>
                                <a:pt x="5821" y="79"/>
                                <a:pt x="5821" y="95"/>
                              </a:cubicBezTo>
                              <a:cubicBezTo>
                                <a:pt x="5821" y="112"/>
                                <a:pt x="5821" y="112"/>
                                <a:pt x="5821" y="112"/>
                              </a:cubicBezTo>
                              <a:cubicBezTo>
                                <a:pt x="5821" y="128"/>
                                <a:pt x="5809" y="140"/>
                                <a:pt x="5793" y="140"/>
                              </a:cubicBezTo>
                              <a:cubicBezTo>
                                <a:pt x="5789" y="140"/>
                                <a:pt x="5789" y="140"/>
                                <a:pt x="5789" y="140"/>
                              </a:cubicBezTo>
                              <a:cubicBezTo>
                                <a:pt x="5773" y="140"/>
                                <a:pt x="5760" y="128"/>
                                <a:pt x="5760" y="112"/>
                              </a:cubicBezTo>
                              <a:lnTo>
                                <a:pt x="5760" y="95"/>
                              </a:lnTo>
                              <a:close/>
                              <a:moveTo>
                                <a:pt x="5760" y="242"/>
                              </a:moveTo>
                              <a:cubicBezTo>
                                <a:pt x="5760" y="207"/>
                                <a:pt x="5760" y="207"/>
                                <a:pt x="5760" y="207"/>
                              </a:cubicBezTo>
                              <a:cubicBezTo>
                                <a:pt x="5760" y="191"/>
                                <a:pt x="5773" y="178"/>
                                <a:pt x="5789" y="178"/>
                              </a:cubicBezTo>
                              <a:cubicBezTo>
                                <a:pt x="5793" y="178"/>
                                <a:pt x="5793" y="178"/>
                                <a:pt x="5793" y="178"/>
                              </a:cubicBezTo>
                              <a:cubicBezTo>
                                <a:pt x="5809" y="178"/>
                                <a:pt x="5821" y="191"/>
                                <a:pt x="5821" y="207"/>
                              </a:cubicBezTo>
                              <a:cubicBezTo>
                                <a:pt x="5821" y="242"/>
                                <a:pt x="5821" y="242"/>
                                <a:pt x="5821" y="242"/>
                              </a:cubicBezTo>
                              <a:cubicBezTo>
                                <a:pt x="5821" y="258"/>
                                <a:pt x="5809" y="271"/>
                                <a:pt x="5793" y="271"/>
                              </a:cubicBezTo>
                              <a:cubicBezTo>
                                <a:pt x="5789" y="271"/>
                                <a:pt x="5789" y="271"/>
                                <a:pt x="5789" y="271"/>
                              </a:cubicBezTo>
                              <a:cubicBezTo>
                                <a:pt x="5773" y="271"/>
                                <a:pt x="5760" y="258"/>
                                <a:pt x="5760" y="242"/>
                              </a:cubicBezTo>
                              <a:close/>
                              <a:moveTo>
                                <a:pt x="17127" y="176"/>
                              </a:moveTo>
                              <a:cubicBezTo>
                                <a:pt x="17127" y="290"/>
                                <a:pt x="17127" y="290"/>
                                <a:pt x="17127" y="290"/>
                              </a:cubicBezTo>
                              <a:cubicBezTo>
                                <a:pt x="17127" y="303"/>
                                <a:pt x="17117" y="309"/>
                                <a:pt x="17107" y="309"/>
                              </a:cubicBezTo>
                              <a:cubicBezTo>
                                <a:pt x="17098" y="309"/>
                                <a:pt x="17089" y="303"/>
                                <a:pt x="17089" y="290"/>
                              </a:cubicBezTo>
                              <a:cubicBezTo>
                                <a:pt x="17089" y="178"/>
                                <a:pt x="17089" y="178"/>
                                <a:pt x="17089" y="178"/>
                              </a:cubicBezTo>
                              <a:cubicBezTo>
                                <a:pt x="17089" y="162"/>
                                <a:pt x="17076" y="150"/>
                                <a:pt x="17060" y="150"/>
                              </a:cubicBezTo>
                              <a:cubicBezTo>
                                <a:pt x="17057" y="150"/>
                                <a:pt x="17057" y="150"/>
                                <a:pt x="17057" y="150"/>
                              </a:cubicBezTo>
                              <a:cubicBezTo>
                                <a:pt x="17041" y="150"/>
                                <a:pt x="17028" y="162"/>
                                <a:pt x="17028" y="178"/>
                              </a:cubicBezTo>
                              <a:cubicBezTo>
                                <a:pt x="17028" y="289"/>
                                <a:pt x="17028" y="289"/>
                                <a:pt x="17028" y="289"/>
                              </a:cubicBezTo>
                              <a:cubicBezTo>
                                <a:pt x="17028" y="302"/>
                                <a:pt x="17018" y="309"/>
                                <a:pt x="17009" y="309"/>
                              </a:cubicBezTo>
                              <a:cubicBezTo>
                                <a:pt x="17000" y="309"/>
                                <a:pt x="16990" y="302"/>
                                <a:pt x="16990" y="289"/>
                              </a:cubicBezTo>
                              <a:cubicBezTo>
                                <a:pt x="16990" y="178"/>
                                <a:pt x="16990" y="178"/>
                                <a:pt x="16990" y="178"/>
                              </a:cubicBezTo>
                              <a:cubicBezTo>
                                <a:pt x="16990" y="162"/>
                                <a:pt x="16977" y="150"/>
                                <a:pt x="16962" y="150"/>
                              </a:cubicBezTo>
                              <a:cubicBezTo>
                                <a:pt x="16958" y="150"/>
                                <a:pt x="16958" y="150"/>
                                <a:pt x="16958" y="150"/>
                              </a:cubicBezTo>
                              <a:cubicBezTo>
                                <a:pt x="16942" y="150"/>
                                <a:pt x="16930" y="162"/>
                                <a:pt x="16930" y="178"/>
                              </a:cubicBezTo>
                              <a:cubicBezTo>
                                <a:pt x="16930" y="290"/>
                                <a:pt x="16930" y="290"/>
                                <a:pt x="16930" y="290"/>
                              </a:cubicBezTo>
                              <a:cubicBezTo>
                                <a:pt x="16930" y="303"/>
                                <a:pt x="16920" y="309"/>
                                <a:pt x="16910" y="309"/>
                              </a:cubicBezTo>
                              <a:cubicBezTo>
                                <a:pt x="16901" y="309"/>
                                <a:pt x="16891" y="303"/>
                                <a:pt x="16891" y="290"/>
                              </a:cubicBezTo>
                              <a:cubicBezTo>
                                <a:pt x="16891" y="131"/>
                                <a:pt x="16891" y="131"/>
                                <a:pt x="16891" y="131"/>
                              </a:cubicBezTo>
                              <a:cubicBezTo>
                                <a:pt x="16891" y="118"/>
                                <a:pt x="16901" y="112"/>
                                <a:pt x="16910" y="112"/>
                              </a:cubicBezTo>
                              <a:cubicBezTo>
                                <a:pt x="16919" y="112"/>
                                <a:pt x="16925" y="114"/>
                                <a:pt x="16930" y="122"/>
                              </a:cubicBezTo>
                              <a:cubicBezTo>
                                <a:pt x="16936" y="116"/>
                                <a:pt x="16948" y="112"/>
                                <a:pt x="16958" y="112"/>
                              </a:cubicBezTo>
                              <a:cubicBezTo>
                                <a:pt x="16962" y="112"/>
                                <a:pt x="16962" y="112"/>
                                <a:pt x="16962" y="112"/>
                              </a:cubicBezTo>
                              <a:cubicBezTo>
                                <a:pt x="16982" y="112"/>
                                <a:pt x="16997" y="119"/>
                                <a:pt x="17009" y="131"/>
                              </a:cubicBezTo>
                              <a:cubicBezTo>
                                <a:pt x="17021" y="119"/>
                                <a:pt x="17038" y="112"/>
                                <a:pt x="17057" y="112"/>
                              </a:cubicBezTo>
                              <a:cubicBezTo>
                                <a:pt x="17060" y="112"/>
                                <a:pt x="17060" y="112"/>
                                <a:pt x="17060" y="112"/>
                              </a:cubicBezTo>
                              <a:cubicBezTo>
                                <a:pt x="17105" y="112"/>
                                <a:pt x="17127" y="136"/>
                                <a:pt x="17127" y="176"/>
                              </a:cubicBezTo>
                              <a:close/>
                              <a:moveTo>
                                <a:pt x="3676" y="249"/>
                              </a:moveTo>
                              <a:cubicBezTo>
                                <a:pt x="3676" y="294"/>
                                <a:pt x="3636" y="309"/>
                                <a:pt x="3607" y="309"/>
                              </a:cubicBezTo>
                              <a:cubicBezTo>
                                <a:pt x="3600" y="309"/>
                                <a:pt x="3600" y="309"/>
                                <a:pt x="3600" y="309"/>
                              </a:cubicBezTo>
                              <a:cubicBezTo>
                                <a:pt x="3574" y="309"/>
                                <a:pt x="3547" y="293"/>
                                <a:pt x="3536" y="268"/>
                              </a:cubicBezTo>
                              <a:cubicBezTo>
                                <a:pt x="3534" y="259"/>
                                <a:pt x="3534" y="259"/>
                                <a:pt x="3534" y="259"/>
                              </a:cubicBezTo>
                              <a:cubicBezTo>
                                <a:pt x="3534" y="248"/>
                                <a:pt x="3543" y="241"/>
                                <a:pt x="3553" y="241"/>
                              </a:cubicBezTo>
                              <a:cubicBezTo>
                                <a:pt x="3573" y="241"/>
                                <a:pt x="3573" y="271"/>
                                <a:pt x="3600" y="271"/>
                              </a:cubicBezTo>
                              <a:cubicBezTo>
                                <a:pt x="3607" y="271"/>
                                <a:pt x="3607" y="271"/>
                                <a:pt x="3607" y="271"/>
                              </a:cubicBezTo>
                              <a:cubicBezTo>
                                <a:pt x="3629" y="271"/>
                                <a:pt x="3638" y="262"/>
                                <a:pt x="3638" y="249"/>
                              </a:cubicBezTo>
                              <a:cubicBezTo>
                                <a:pt x="3638" y="227"/>
                                <a:pt x="3617" y="226"/>
                                <a:pt x="3600" y="222"/>
                              </a:cubicBezTo>
                              <a:cubicBezTo>
                                <a:pt x="3573" y="217"/>
                                <a:pt x="3538" y="206"/>
                                <a:pt x="3538" y="172"/>
                              </a:cubicBezTo>
                              <a:cubicBezTo>
                                <a:pt x="3538" y="165"/>
                                <a:pt x="3538" y="165"/>
                                <a:pt x="3538" y="165"/>
                              </a:cubicBezTo>
                              <a:cubicBezTo>
                                <a:pt x="3538" y="126"/>
                                <a:pt x="3581" y="112"/>
                                <a:pt x="3607" y="112"/>
                              </a:cubicBezTo>
                              <a:cubicBezTo>
                                <a:pt x="3608" y="112"/>
                                <a:pt x="3608" y="112"/>
                                <a:pt x="3608" y="112"/>
                              </a:cubicBezTo>
                              <a:cubicBezTo>
                                <a:pt x="3644" y="112"/>
                                <a:pt x="3670" y="132"/>
                                <a:pt x="3670" y="146"/>
                              </a:cubicBezTo>
                              <a:cubicBezTo>
                                <a:pt x="3670" y="155"/>
                                <a:pt x="3662" y="164"/>
                                <a:pt x="3652" y="164"/>
                              </a:cubicBezTo>
                              <a:cubicBezTo>
                                <a:pt x="3637" y="164"/>
                                <a:pt x="3634" y="150"/>
                                <a:pt x="3608" y="150"/>
                              </a:cubicBezTo>
                              <a:cubicBezTo>
                                <a:pt x="3607" y="150"/>
                                <a:pt x="3607" y="150"/>
                                <a:pt x="3607" y="150"/>
                              </a:cubicBezTo>
                              <a:cubicBezTo>
                                <a:pt x="3589" y="150"/>
                                <a:pt x="3576" y="157"/>
                                <a:pt x="3576" y="166"/>
                              </a:cubicBezTo>
                              <a:cubicBezTo>
                                <a:pt x="3576" y="170"/>
                                <a:pt x="3576" y="170"/>
                                <a:pt x="3576" y="170"/>
                              </a:cubicBezTo>
                              <a:cubicBezTo>
                                <a:pt x="3576" y="199"/>
                                <a:pt x="3676" y="175"/>
                                <a:pt x="3676" y="249"/>
                              </a:cubicBezTo>
                              <a:close/>
                              <a:moveTo>
                                <a:pt x="17262" y="289"/>
                              </a:moveTo>
                              <a:cubicBezTo>
                                <a:pt x="17262" y="298"/>
                                <a:pt x="17256" y="308"/>
                                <a:pt x="17243" y="308"/>
                              </a:cubicBezTo>
                              <a:cubicBezTo>
                                <a:pt x="17212" y="308"/>
                                <a:pt x="17188" y="284"/>
                                <a:pt x="17188" y="253"/>
                              </a:cubicBezTo>
                              <a:cubicBezTo>
                                <a:pt x="17188" y="151"/>
                                <a:pt x="17188" y="151"/>
                                <a:pt x="17188" y="151"/>
                              </a:cubicBezTo>
                              <a:cubicBezTo>
                                <a:pt x="17182" y="151"/>
                                <a:pt x="17182" y="151"/>
                                <a:pt x="17182" y="151"/>
                              </a:cubicBezTo>
                              <a:cubicBezTo>
                                <a:pt x="17169" y="151"/>
                                <a:pt x="17163" y="141"/>
                                <a:pt x="17163" y="132"/>
                              </a:cubicBezTo>
                              <a:cubicBezTo>
                                <a:pt x="17163" y="122"/>
                                <a:pt x="17169" y="113"/>
                                <a:pt x="17182" y="113"/>
                              </a:cubicBezTo>
                              <a:cubicBezTo>
                                <a:pt x="17188" y="113"/>
                                <a:pt x="17188" y="113"/>
                                <a:pt x="17188" y="113"/>
                              </a:cubicBezTo>
                              <a:cubicBezTo>
                                <a:pt x="17188" y="47"/>
                                <a:pt x="17188" y="47"/>
                                <a:pt x="17188" y="47"/>
                              </a:cubicBezTo>
                              <a:cubicBezTo>
                                <a:pt x="17188" y="34"/>
                                <a:pt x="17198" y="28"/>
                                <a:pt x="17207" y="28"/>
                              </a:cubicBezTo>
                              <a:cubicBezTo>
                                <a:pt x="17217" y="28"/>
                                <a:pt x="17227" y="34"/>
                                <a:pt x="17227" y="47"/>
                              </a:cubicBezTo>
                              <a:cubicBezTo>
                                <a:pt x="17227" y="113"/>
                                <a:pt x="17227" y="113"/>
                                <a:pt x="17227" y="113"/>
                              </a:cubicBezTo>
                              <a:cubicBezTo>
                                <a:pt x="17241" y="113"/>
                                <a:pt x="17241" y="113"/>
                                <a:pt x="17241" y="113"/>
                              </a:cubicBezTo>
                              <a:cubicBezTo>
                                <a:pt x="17254" y="113"/>
                                <a:pt x="17260" y="122"/>
                                <a:pt x="17260" y="132"/>
                              </a:cubicBezTo>
                              <a:cubicBezTo>
                                <a:pt x="17260" y="141"/>
                                <a:pt x="17254" y="151"/>
                                <a:pt x="17241" y="151"/>
                              </a:cubicBezTo>
                              <a:cubicBezTo>
                                <a:pt x="17227" y="151"/>
                                <a:pt x="17227" y="151"/>
                                <a:pt x="17227" y="151"/>
                              </a:cubicBezTo>
                              <a:cubicBezTo>
                                <a:pt x="17227" y="253"/>
                                <a:pt x="17227" y="253"/>
                                <a:pt x="17227" y="253"/>
                              </a:cubicBezTo>
                              <a:cubicBezTo>
                                <a:pt x="17227" y="260"/>
                                <a:pt x="17233" y="270"/>
                                <a:pt x="17243" y="270"/>
                              </a:cubicBezTo>
                              <a:cubicBezTo>
                                <a:pt x="17256" y="270"/>
                                <a:pt x="17262" y="280"/>
                                <a:pt x="17262" y="289"/>
                              </a:cubicBezTo>
                              <a:close/>
                              <a:moveTo>
                                <a:pt x="3495" y="131"/>
                              </a:moveTo>
                              <a:cubicBezTo>
                                <a:pt x="3495" y="290"/>
                                <a:pt x="3495" y="290"/>
                                <a:pt x="3495" y="290"/>
                              </a:cubicBezTo>
                              <a:cubicBezTo>
                                <a:pt x="3495" y="303"/>
                                <a:pt x="3485" y="309"/>
                                <a:pt x="3476" y="309"/>
                              </a:cubicBezTo>
                              <a:cubicBezTo>
                                <a:pt x="3469" y="309"/>
                                <a:pt x="3461" y="307"/>
                                <a:pt x="3457" y="299"/>
                              </a:cubicBezTo>
                              <a:cubicBezTo>
                                <a:pt x="3445" y="309"/>
                                <a:pt x="3437" y="309"/>
                                <a:pt x="3429" y="309"/>
                              </a:cubicBezTo>
                              <a:cubicBezTo>
                                <a:pt x="3425" y="309"/>
                                <a:pt x="3425" y="309"/>
                                <a:pt x="3425" y="309"/>
                              </a:cubicBezTo>
                              <a:cubicBezTo>
                                <a:pt x="3386" y="309"/>
                                <a:pt x="3359" y="280"/>
                                <a:pt x="3359" y="243"/>
                              </a:cubicBezTo>
                              <a:cubicBezTo>
                                <a:pt x="3359" y="131"/>
                                <a:pt x="3359" y="131"/>
                                <a:pt x="3359" y="131"/>
                              </a:cubicBezTo>
                              <a:cubicBezTo>
                                <a:pt x="3359" y="118"/>
                                <a:pt x="3369" y="112"/>
                                <a:pt x="3378" y="112"/>
                              </a:cubicBezTo>
                              <a:cubicBezTo>
                                <a:pt x="3387" y="112"/>
                                <a:pt x="3397" y="118"/>
                                <a:pt x="3397" y="131"/>
                              </a:cubicBezTo>
                              <a:cubicBezTo>
                                <a:pt x="3397" y="243"/>
                                <a:pt x="3397" y="243"/>
                                <a:pt x="3397" y="243"/>
                              </a:cubicBezTo>
                              <a:cubicBezTo>
                                <a:pt x="3397" y="259"/>
                                <a:pt x="3409" y="271"/>
                                <a:pt x="3425" y="271"/>
                              </a:cubicBezTo>
                              <a:cubicBezTo>
                                <a:pt x="3429" y="271"/>
                                <a:pt x="3429" y="271"/>
                                <a:pt x="3429" y="271"/>
                              </a:cubicBezTo>
                              <a:cubicBezTo>
                                <a:pt x="3444" y="271"/>
                                <a:pt x="3457" y="259"/>
                                <a:pt x="3457" y="243"/>
                              </a:cubicBezTo>
                              <a:cubicBezTo>
                                <a:pt x="3457" y="131"/>
                                <a:pt x="3457" y="131"/>
                                <a:pt x="3457" y="131"/>
                              </a:cubicBezTo>
                              <a:cubicBezTo>
                                <a:pt x="3457" y="118"/>
                                <a:pt x="3466" y="112"/>
                                <a:pt x="3476" y="112"/>
                              </a:cubicBezTo>
                              <a:cubicBezTo>
                                <a:pt x="3485" y="112"/>
                                <a:pt x="3495" y="118"/>
                                <a:pt x="3495" y="131"/>
                              </a:cubicBezTo>
                              <a:close/>
                              <a:moveTo>
                                <a:pt x="1162" y="130"/>
                              </a:moveTo>
                              <a:cubicBezTo>
                                <a:pt x="1161" y="136"/>
                                <a:pt x="1161" y="136"/>
                                <a:pt x="1161" y="136"/>
                              </a:cubicBezTo>
                              <a:cubicBezTo>
                                <a:pt x="1115" y="297"/>
                                <a:pt x="1115" y="297"/>
                                <a:pt x="1115" y="297"/>
                              </a:cubicBezTo>
                              <a:cubicBezTo>
                                <a:pt x="1112" y="306"/>
                                <a:pt x="1103" y="309"/>
                                <a:pt x="1097" y="309"/>
                              </a:cubicBezTo>
                              <a:cubicBezTo>
                                <a:pt x="1095" y="309"/>
                                <a:pt x="1095" y="309"/>
                                <a:pt x="1095" y="309"/>
                              </a:cubicBezTo>
                              <a:cubicBezTo>
                                <a:pt x="1087" y="309"/>
                                <a:pt x="1080" y="306"/>
                                <a:pt x="1077" y="297"/>
                              </a:cubicBezTo>
                              <a:cubicBezTo>
                                <a:pt x="1043" y="192"/>
                                <a:pt x="1043" y="192"/>
                                <a:pt x="1043" y="192"/>
                              </a:cubicBezTo>
                              <a:cubicBezTo>
                                <a:pt x="1009" y="297"/>
                                <a:pt x="1009" y="297"/>
                                <a:pt x="1009" y="297"/>
                              </a:cubicBezTo>
                              <a:cubicBezTo>
                                <a:pt x="1006" y="307"/>
                                <a:pt x="998" y="309"/>
                                <a:pt x="991" y="309"/>
                              </a:cubicBezTo>
                              <a:cubicBezTo>
                                <a:pt x="990" y="309"/>
                                <a:pt x="990" y="309"/>
                                <a:pt x="990" y="309"/>
                              </a:cubicBezTo>
                              <a:cubicBezTo>
                                <a:pt x="982" y="309"/>
                                <a:pt x="974" y="305"/>
                                <a:pt x="972" y="297"/>
                              </a:cubicBezTo>
                              <a:cubicBezTo>
                                <a:pt x="926" y="136"/>
                                <a:pt x="926" y="136"/>
                                <a:pt x="926" y="136"/>
                              </a:cubicBezTo>
                              <a:cubicBezTo>
                                <a:pt x="925" y="130"/>
                                <a:pt x="925" y="130"/>
                                <a:pt x="925" y="130"/>
                              </a:cubicBezTo>
                              <a:cubicBezTo>
                                <a:pt x="925" y="120"/>
                                <a:pt x="933" y="112"/>
                                <a:pt x="945" y="112"/>
                              </a:cubicBezTo>
                              <a:cubicBezTo>
                                <a:pt x="952" y="112"/>
                                <a:pt x="959" y="115"/>
                                <a:pt x="962" y="125"/>
                              </a:cubicBezTo>
                              <a:cubicBezTo>
                                <a:pt x="993" y="228"/>
                                <a:pt x="993" y="228"/>
                                <a:pt x="993" y="228"/>
                              </a:cubicBezTo>
                              <a:cubicBezTo>
                                <a:pt x="1025" y="125"/>
                                <a:pt x="1025" y="125"/>
                                <a:pt x="1025" y="125"/>
                              </a:cubicBezTo>
                              <a:cubicBezTo>
                                <a:pt x="1028" y="116"/>
                                <a:pt x="1032" y="112"/>
                                <a:pt x="1043" y="112"/>
                              </a:cubicBezTo>
                              <a:cubicBezTo>
                                <a:pt x="1045" y="112"/>
                                <a:pt x="1045" y="112"/>
                                <a:pt x="1045" y="112"/>
                              </a:cubicBezTo>
                              <a:cubicBezTo>
                                <a:pt x="1056" y="112"/>
                                <a:pt x="1060" y="116"/>
                                <a:pt x="1063" y="125"/>
                              </a:cubicBezTo>
                              <a:cubicBezTo>
                                <a:pt x="1095" y="228"/>
                                <a:pt x="1095" y="228"/>
                                <a:pt x="1095" y="228"/>
                              </a:cubicBezTo>
                              <a:cubicBezTo>
                                <a:pt x="1125" y="125"/>
                                <a:pt x="1125" y="125"/>
                                <a:pt x="1125" y="125"/>
                              </a:cubicBezTo>
                              <a:cubicBezTo>
                                <a:pt x="1127" y="115"/>
                                <a:pt x="1135" y="112"/>
                                <a:pt x="1142" y="112"/>
                              </a:cubicBezTo>
                              <a:cubicBezTo>
                                <a:pt x="1154" y="112"/>
                                <a:pt x="1162" y="120"/>
                                <a:pt x="1162" y="130"/>
                              </a:cubicBezTo>
                              <a:close/>
                              <a:moveTo>
                                <a:pt x="13415" y="94"/>
                              </a:moveTo>
                              <a:cubicBezTo>
                                <a:pt x="13415" y="104"/>
                                <a:pt x="13415" y="104"/>
                                <a:pt x="13415" y="104"/>
                              </a:cubicBezTo>
                              <a:cubicBezTo>
                                <a:pt x="13415" y="130"/>
                                <a:pt x="13408" y="148"/>
                                <a:pt x="13397" y="159"/>
                              </a:cubicBezTo>
                              <a:cubicBezTo>
                                <a:pt x="13409" y="171"/>
                                <a:pt x="13415" y="190"/>
                                <a:pt x="13415" y="216"/>
                              </a:cubicBezTo>
                              <a:cubicBezTo>
                                <a:pt x="13415" y="242"/>
                                <a:pt x="13415" y="242"/>
                                <a:pt x="13415" y="242"/>
                              </a:cubicBezTo>
                              <a:cubicBezTo>
                                <a:pt x="13415" y="279"/>
                                <a:pt x="13386" y="309"/>
                                <a:pt x="13347" y="309"/>
                              </a:cubicBezTo>
                              <a:cubicBezTo>
                                <a:pt x="13343" y="309"/>
                                <a:pt x="13343" y="309"/>
                                <a:pt x="13343" y="309"/>
                              </a:cubicBezTo>
                              <a:cubicBezTo>
                                <a:pt x="13303" y="309"/>
                                <a:pt x="13274" y="279"/>
                                <a:pt x="13274" y="246"/>
                              </a:cubicBezTo>
                              <a:cubicBezTo>
                                <a:pt x="13274" y="233"/>
                                <a:pt x="13284" y="227"/>
                                <a:pt x="13294" y="227"/>
                              </a:cubicBezTo>
                              <a:cubicBezTo>
                                <a:pt x="13303" y="227"/>
                                <a:pt x="13313" y="233"/>
                                <a:pt x="13313" y="246"/>
                              </a:cubicBezTo>
                              <a:cubicBezTo>
                                <a:pt x="13313" y="260"/>
                                <a:pt x="13327" y="271"/>
                                <a:pt x="13343" y="271"/>
                              </a:cubicBezTo>
                              <a:cubicBezTo>
                                <a:pt x="13347" y="271"/>
                                <a:pt x="13347" y="271"/>
                                <a:pt x="13347" y="271"/>
                              </a:cubicBezTo>
                              <a:cubicBezTo>
                                <a:pt x="13363" y="271"/>
                                <a:pt x="13377" y="258"/>
                                <a:pt x="13377" y="242"/>
                              </a:cubicBezTo>
                              <a:cubicBezTo>
                                <a:pt x="13377" y="216"/>
                                <a:pt x="13377" y="216"/>
                                <a:pt x="13377" y="216"/>
                              </a:cubicBezTo>
                              <a:cubicBezTo>
                                <a:pt x="13377" y="181"/>
                                <a:pt x="13364" y="178"/>
                                <a:pt x="13337" y="178"/>
                              </a:cubicBezTo>
                              <a:cubicBezTo>
                                <a:pt x="13324" y="178"/>
                                <a:pt x="13317" y="168"/>
                                <a:pt x="13317" y="158"/>
                              </a:cubicBezTo>
                              <a:cubicBezTo>
                                <a:pt x="13317" y="149"/>
                                <a:pt x="13324" y="140"/>
                                <a:pt x="13337" y="140"/>
                              </a:cubicBezTo>
                              <a:cubicBezTo>
                                <a:pt x="13358" y="140"/>
                                <a:pt x="13377" y="138"/>
                                <a:pt x="13377" y="104"/>
                              </a:cubicBezTo>
                              <a:cubicBezTo>
                                <a:pt x="13377" y="94"/>
                                <a:pt x="13377" y="94"/>
                                <a:pt x="13377" y="94"/>
                              </a:cubicBezTo>
                              <a:cubicBezTo>
                                <a:pt x="13377" y="76"/>
                                <a:pt x="13362" y="66"/>
                                <a:pt x="13347" y="66"/>
                              </a:cubicBezTo>
                              <a:cubicBezTo>
                                <a:pt x="13332" y="66"/>
                                <a:pt x="13316" y="72"/>
                                <a:pt x="13316" y="90"/>
                              </a:cubicBezTo>
                              <a:cubicBezTo>
                                <a:pt x="13316" y="102"/>
                                <a:pt x="13307" y="109"/>
                                <a:pt x="13297" y="109"/>
                              </a:cubicBezTo>
                              <a:cubicBezTo>
                                <a:pt x="13288" y="109"/>
                                <a:pt x="13278" y="102"/>
                                <a:pt x="13278" y="90"/>
                              </a:cubicBezTo>
                              <a:cubicBezTo>
                                <a:pt x="13278" y="48"/>
                                <a:pt x="13312" y="28"/>
                                <a:pt x="13347" y="28"/>
                              </a:cubicBezTo>
                              <a:cubicBezTo>
                                <a:pt x="13381" y="28"/>
                                <a:pt x="13415" y="50"/>
                                <a:pt x="13415" y="94"/>
                              </a:cubicBezTo>
                              <a:close/>
                              <a:moveTo>
                                <a:pt x="10905" y="288"/>
                              </a:moveTo>
                              <a:cubicBezTo>
                                <a:pt x="10905" y="297"/>
                                <a:pt x="10899" y="307"/>
                                <a:pt x="10886" y="307"/>
                              </a:cubicBezTo>
                              <a:cubicBezTo>
                                <a:pt x="10777" y="307"/>
                                <a:pt x="10777" y="307"/>
                                <a:pt x="10777" y="307"/>
                              </a:cubicBezTo>
                              <a:cubicBezTo>
                                <a:pt x="10764" y="307"/>
                                <a:pt x="10757" y="294"/>
                                <a:pt x="10757" y="283"/>
                              </a:cubicBezTo>
                              <a:cubicBezTo>
                                <a:pt x="10757" y="278"/>
                                <a:pt x="10758" y="274"/>
                                <a:pt x="10760" y="270"/>
                              </a:cubicBezTo>
                              <a:cubicBezTo>
                                <a:pt x="10855" y="119"/>
                                <a:pt x="10855" y="119"/>
                                <a:pt x="10855" y="119"/>
                              </a:cubicBezTo>
                              <a:cubicBezTo>
                                <a:pt x="10860" y="111"/>
                                <a:pt x="10860" y="104"/>
                                <a:pt x="10860" y="98"/>
                              </a:cubicBezTo>
                              <a:cubicBezTo>
                                <a:pt x="10860" y="93"/>
                                <a:pt x="10860" y="93"/>
                                <a:pt x="10860" y="93"/>
                              </a:cubicBezTo>
                              <a:cubicBezTo>
                                <a:pt x="10860" y="78"/>
                                <a:pt x="10848" y="66"/>
                                <a:pt x="10831" y="66"/>
                              </a:cubicBezTo>
                              <a:cubicBezTo>
                                <a:pt x="10829" y="66"/>
                                <a:pt x="10829" y="66"/>
                                <a:pt x="10829" y="66"/>
                              </a:cubicBezTo>
                              <a:cubicBezTo>
                                <a:pt x="10813" y="66"/>
                                <a:pt x="10800" y="78"/>
                                <a:pt x="10800" y="93"/>
                              </a:cubicBezTo>
                              <a:cubicBezTo>
                                <a:pt x="10800" y="96"/>
                                <a:pt x="10800" y="96"/>
                                <a:pt x="10800" y="96"/>
                              </a:cubicBezTo>
                              <a:cubicBezTo>
                                <a:pt x="10800" y="109"/>
                                <a:pt x="10790" y="116"/>
                                <a:pt x="10781" y="116"/>
                              </a:cubicBezTo>
                              <a:cubicBezTo>
                                <a:pt x="10771" y="116"/>
                                <a:pt x="10762" y="109"/>
                                <a:pt x="10762" y="96"/>
                              </a:cubicBezTo>
                              <a:cubicBezTo>
                                <a:pt x="10762" y="93"/>
                                <a:pt x="10762" y="93"/>
                                <a:pt x="10762" y="93"/>
                              </a:cubicBezTo>
                              <a:cubicBezTo>
                                <a:pt x="10762" y="56"/>
                                <a:pt x="10792" y="28"/>
                                <a:pt x="10829" y="28"/>
                              </a:cubicBezTo>
                              <a:cubicBezTo>
                                <a:pt x="10831" y="28"/>
                                <a:pt x="10831" y="28"/>
                                <a:pt x="10831" y="28"/>
                              </a:cubicBezTo>
                              <a:cubicBezTo>
                                <a:pt x="10868" y="28"/>
                                <a:pt x="10899" y="54"/>
                                <a:pt x="10899" y="93"/>
                              </a:cubicBezTo>
                              <a:cubicBezTo>
                                <a:pt x="10899" y="100"/>
                                <a:pt x="10899" y="100"/>
                                <a:pt x="10899" y="100"/>
                              </a:cubicBezTo>
                              <a:cubicBezTo>
                                <a:pt x="10899" y="116"/>
                                <a:pt x="10890" y="134"/>
                                <a:pt x="10886" y="140"/>
                              </a:cubicBezTo>
                              <a:cubicBezTo>
                                <a:pt x="10807" y="269"/>
                                <a:pt x="10807" y="269"/>
                                <a:pt x="10807" y="269"/>
                              </a:cubicBezTo>
                              <a:cubicBezTo>
                                <a:pt x="10886" y="269"/>
                                <a:pt x="10886" y="269"/>
                                <a:pt x="10886" y="269"/>
                              </a:cubicBezTo>
                              <a:cubicBezTo>
                                <a:pt x="10899" y="269"/>
                                <a:pt x="10905" y="278"/>
                                <a:pt x="10905" y="288"/>
                              </a:cubicBezTo>
                              <a:close/>
                              <a:moveTo>
                                <a:pt x="13163" y="28"/>
                              </a:moveTo>
                              <a:cubicBezTo>
                                <a:pt x="13159" y="28"/>
                                <a:pt x="13159" y="28"/>
                                <a:pt x="13159" y="28"/>
                              </a:cubicBezTo>
                              <a:cubicBezTo>
                                <a:pt x="13122" y="28"/>
                                <a:pt x="13092" y="56"/>
                                <a:pt x="13092" y="93"/>
                              </a:cubicBezTo>
                              <a:cubicBezTo>
                                <a:pt x="13092" y="244"/>
                                <a:pt x="13092" y="244"/>
                                <a:pt x="13092" y="244"/>
                              </a:cubicBezTo>
                              <a:cubicBezTo>
                                <a:pt x="13092" y="280"/>
                                <a:pt x="13122" y="309"/>
                                <a:pt x="13159" y="309"/>
                              </a:cubicBezTo>
                              <a:cubicBezTo>
                                <a:pt x="13163" y="309"/>
                                <a:pt x="13163" y="309"/>
                                <a:pt x="13163" y="309"/>
                              </a:cubicBezTo>
                              <a:cubicBezTo>
                                <a:pt x="13200" y="309"/>
                                <a:pt x="13230" y="280"/>
                                <a:pt x="13230" y="244"/>
                              </a:cubicBezTo>
                              <a:cubicBezTo>
                                <a:pt x="13230" y="93"/>
                                <a:pt x="13230" y="93"/>
                                <a:pt x="13230" y="93"/>
                              </a:cubicBezTo>
                              <a:cubicBezTo>
                                <a:pt x="13230" y="56"/>
                                <a:pt x="13200" y="28"/>
                                <a:pt x="13163" y="28"/>
                              </a:cubicBezTo>
                              <a:close/>
                              <a:moveTo>
                                <a:pt x="13192" y="244"/>
                              </a:moveTo>
                              <a:cubicBezTo>
                                <a:pt x="13192" y="259"/>
                                <a:pt x="13179" y="271"/>
                                <a:pt x="13163" y="271"/>
                              </a:cubicBezTo>
                              <a:cubicBezTo>
                                <a:pt x="13159" y="271"/>
                                <a:pt x="13159" y="271"/>
                                <a:pt x="13159" y="271"/>
                              </a:cubicBezTo>
                              <a:cubicBezTo>
                                <a:pt x="13143" y="271"/>
                                <a:pt x="13130" y="259"/>
                                <a:pt x="13130" y="244"/>
                              </a:cubicBezTo>
                              <a:cubicBezTo>
                                <a:pt x="13130" y="93"/>
                                <a:pt x="13130" y="93"/>
                                <a:pt x="13130" y="93"/>
                              </a:cubicBezTo>
                              <a:cubicBezTo>
                                <a:pt x="13130" y="77"/>
                                <a:pt x="13143" y="66"/>
                                <a:pt x="13159" y="66"/>
                              </a:cubicBezTo>
                              <a:cubicBezTo>
                                <a:pt x="13163" y="66"/>
                                <a:pt x="13163" y="66"/>
                                <a:pt x="13163" y="66"/>
                              </a:cubicBezTo>
                              <a:cubicBezTo>
                                <a:pt x="13179" y="66"/>
                                <a:pt x="13192" y="77"/>
                                <a:pt x="13192" y="93"/>
                              </a:cubicBezTo>
                              <a:lnTo>
                                <a:pt x="13192" y="244"/>
                              </a:lnTo>
                              <a:close/>
                              <a:moveTo>
                                <a:pt x="11108" y="290"/>
                              </a:moveTo>
                              <a:cubicBezTo>
                                <a:pt x="11108" y="303"/>
                                <a:pt x="11099" y="309"/>
                                <a:pt x="11089" y="309"/>
                              </a:cubicBezTo>
                              <a:cubicBezTo>
                                <a:pt x="11080" y="309"/>
                                <a:pt x="11070" y="303"/>
                                <a:pt x="11070" y="290"/>
                              </a:cubicBezTo>
                              <a:cubicBezTo>
                                <a:pt x="11070" y="47"/>
                                <a:pt x="11070" y="47"/>
                                <a:pt x="11070" y="47"/>
                              </a:cubicBezTo>
                              <a:cubicBezTo>
                                <a:pt x="11070" y="34"/>
                                <a:pt x="11080" y="28"/>
                                <a:pt x="11089" y="28"/>
                              </a:cubicBezTo>
                              <a:cubicBezTo>
                                <a:pt x="11099" y="28"/>
                                <a:pt x="11108" y="34"/>
                                <a:pt x="11108" y="47"/>
                              </a:cubicBezTo>
                              <a:cubicBezTo>
                                <a:pt x="11108" y="146"/>
                                <a:pt x="11108" y="146"/>
                                <a:pt x="11108" y="146"/>
                              </a:cubicBezTo>
                              <a:cubicBezTo>
                                <a:pt x="11192" y="146"/>
                                <a:pt x="11192" y="146"/>
                                <a:pt x="11192" y="146"/>
                              </a:cubicBezTo>
                              <a:cubicBezTo>
                                <a:pt x="11192" y="47"/>
                                <a:pt x="11192" y="47"/>
                                <a:pt x="11192" y="47"/>
                              </a:cubicBezTo>
                              <a:cubicBezTo>
                                <a:pt x="11192" y="34"/>
                                <a:pt x="11201" y="28"/>
                                <a:pt x="11211" y="28"/>
                              </a:cubicBezTo>
                              <a:cubicBezTo>
                                <a:pt x="11220" y="28"/>
                                <a:pt x="11230" y="34"/>
                                <a:pt x="11230" y="47"/>
                              </a:cubicBezTo>
                              <a:cubicBezTo>
                                <a:pt x="11230" y="290"/>
                                <a:pt x="11230" y="290"/>
                                <a:pt x="11230" y="290"/>
                              </a:cubicBezTo>
                              <a:cubicBezTo>
                                <a:pt x="11230" y="303"/>
                                <a:pt x="11220" y="309"/>
                                <a:pt x="11211" y="309"/>
                              </a:cubicBezTo>
                              <a:cubicBezTo>
                                <a:pt x="11201" y="309"/>
                                <a:pt x="11192" y="303"/>
                                <a:pt x="11192" y="290"/>
                              </a:cubicBezTo>
                              <a:cubicBezTo>
                                <a:pt x="11192" y="184"/>
                                <a:pt x="11192" y="184"/>
                                <a:pt x="11192" y="184"/>
                              </a:cubicBezTo>
                              <a:cubicBezTo>
                                <a:pt x="11108" y="184"/>
                                <a:pt x="11108" y="184"/>
                                <a:pt x="11108" y="184"/>
                              </a:cubicBezTo>
                              <a:lnTo>
                                <a:pt x="11108" y="290"/>
                              </a:lnTo>
                              <a:close/>
                              <a:moveTo>
                                <a:pt x="12916" y="19"/>
                              </a:moveTo>
                              <a:cubicBezTo>
                                <a:pt x="12916" y="350"/>
                                <a:pt x="12916" y="350"/>
                                <a:pt x="12916" y="350"/>
                              </a:cubicBezTo>
                              <a:cubicBezTo>
                                <a:pt x="12916" y="363"/>
                                <a:pt x="12907" y="369"/>
                                <a:pt x="12897" y="369"/>
                              </a:cubicBezTo>
                              <a:cubicBezTo>
                                <a:pt x="12888" y="369"/>
                                <a:pt x="12878" y="363"/>
                                <a:pt x="12878" y="350"/>
                              </a:cubicBezTo>
                              <a:cubicBezTo>
                                <a:pt x="12878" y="19"/>
                                <a:pt x="12878" y="19"/>
                                <a:pt x="12878" y="19"/>
                              </a:cubicBezTo>
                              <a:cubicBezTo>
                                <a:pt x="12878" y="6"/>
                                <a:pt x="12887" y="0"/>
                                <a:pt x="12897" y="0"/>
                              </a:cubicBezTo>
                              <a:cubicBezTo>
                                <a:pt x="12906" y="0"/>
                                <a:pt x="12916" y="6"/>
                                <a:pt x="12916" y="19"/>
                              </a:cubicBezTo>
                              <a:close/>
                              <a:moveTo>
                                <a:pt x="277" y="112"/>
                              </a:moveTo>
                              <a:cubicBezTo>
                                <a:pt x="274" y="112"/>
                                <a:pt x="274" y="112"/>
                                <a:pt x="274" y="112"/>
                              </a:cubicBezTo>
                              <a:cubicBezTo>
                                <a:pt x="238" y="112"/>
                                <a:pt x="207" y="140"/>
                                <a:pt x="207" y="176"/>
                              </a:cubicBezTo>
                              <a:cubicBezTo>
                                <a:pt x="207" y="244"/>
                                <a:pt x="207" y="244"/>
                                <a:pt x="207" y="244"/>
                              </a:cubicBezTo>
                              <a:cubicBezTo>
                                <a:pt x="207" y="281"/>
                                <a:pt x="237" y="309"/>
                                <a:pt x="274" y="309"/>
                              </a:cubicBezTo>
                              <a:cubicBezTo>
                                <a:pt x="277" y="309"/>
                                <a:pt x="277" y="309"/>
                                <a:pt x="277" y="309"/>
                              </a:cubicBezTo>
                              <a:cubicBezTo>
                                <a:pt x="306" y="309"/>
                                <a:pt x="324" y="295"/>
                                <a:pt x="337" y="270"/>
                              </a:cubicBezTo>
                              <a:cubicBezTo>
                                <a:pt x="339" y="261"/>
                                <a:pt x="339" y="261"/>
                                <a:pt x="339" y="261"/>
                              </a:cubicBezTo>
                              <a:cubicBezTo>
                                <a:pt x="339" y="250"/>
                                <a:pt x="329" y="244"/>
                                <a:pt x="319" y="244"/>
                              </a:cubicBezTo>
                              <a:cubicBezTo>
                                <a:pt x="298" y="244"/>
                                <a:pt x="305" y="271"/>
                                <a:pt x="277" y="271"/>
                              </a:cubicBezTo>
                              <a:cubicBezTo>
                                <a:pt x="274" y="271"/>
                                <a:pt x="274" y="271"/>
                                <a:pt x="274" y="271"/>
                              </a:cubicBezTo>
                              <a:cubicBezTo>
                                <a:pt x="258" y="271"/>
                                <a:pt x="246" y="260"/>
                                <a:pt x="246" y="244"/>
                              </a:cubicBezTo>
                              <a:cubicBezTo>
                                <a:pt x="246" y="230"/>
                                <a:pt x="246" y="230"/>
                                <a:pt x="246" y="230"/>
                              </a:cubicBezTo>
                              <a:cubicBezTo>
                                <a:pt x="324" y="230"/>
                                <a:pt x="324" y="230"/>
                                <a:pt x="324" y="230"/>
                              </a:cubicBezTo>
                              <a:cubicBezTo>
                                <a:pt x="335" y="230"/>
                                <a:pt x="343" y="221"/>
                                <a:pt x="343" y="211"/>
                              </a:cubicBezTo>
                              <a:cubicBezTo>
                                <a:pt x="343" y="178"/>
                                <a:pt x="343" y="178"/>
                                <a:pt x="343" y="178"/>
                              </a:cubicBezTo>
                              <a:cubicBezTo>
                                <a:pt x="343" y="139"/>
                                <a:pt x="314" y="112"/>
                                <a:pt x="277" y="112"/>
                              </a:cubicBezTo>
                              <a:close/>
                              <a:moveTo>
                                <a:pt x="305" y="194"/>
                              </a:moveTo>
                              <a:cubicBezTo>
                                <a:pt x="246" y="194"/>
                                <a:pt x="246" y="194"/>
                                <a:pt x="246" y="194"/>
                              </a:cubicBezTo>
                              <a:cubicBezTo>
                                <a:pt x="246" y="176"/>
                                <a:pt x="246" y="176"/>
                                <a:pt x="246" y="176"/>
                              </a:cubicBezTo>
                              <a:cubicBezTo>
                                <a:pt x="246" y="161"/>
                                <a:pt x="259" y="150"/>
                                <a:pt x="274" y="150"/>
                              </a:cubicBezTo>
                              <a:cubicBezTo>
                                <a:pt x="278" y="150"/>
                                <a:pt x="278" y="150"/>
                                <a:pt x="278" y="150"/>
                              </a:cubicBezTo>
                              <a:cubicBezTo>
                                <a:pt x="292" y="150"/>
                                <a:pt x="305" y="161"/>
                                <a:pt x="305" y="178"/>
                              </a:cubicBezTo>
                              <a:lnTo>
                                <a:pt x="305" y="194"/>
                              </a:lnTo>
                              <a:close/>
                              <a:moveTo>
                                <a:pt x="642" y="112"/>
                              </a:moveTo>
                              <a:cubicBezTo>
                                <a:pt x="639" y="112"/>
                                <a:pt x="639" y="112"/>
                                <a:pt x="639" y="112"/>
                              </a:cubicBezTo>
                              <a:cubicBezTo>
                                <a:pt x="602" y="112"/>
                                <a:pt x="572" y="140"/>
                                <a:pt x="572" y="176"/>
                              </a:cubicBezTo>
                              <a:cubicBezTo>
                                <a:pt x="572" y="244"/>
                                <a:pt x="572" y="244"/>
                                <a:pt x="572" y="244"/>
                              </a:cubicBezTo>
                              <a:cubicBezTo>
                                <a:pt x="572" y="281"/>
                                <a:pt x="602" y="309"/>
                                <a:pt x="639" y="309"/>
                              </a:cubicBezTo>
                              <a:cubicBezTo>
                                <a:pt x="642" y="309"/>
                                <a:pt x="642" y="309"/>
                                <a:pt x="642" y="309"/>
                              </a:cubicBezTo>
                              <a:cubicBezTo>
                                <a:pt x="679" y="309"/>
                                <a:pt x="708" y="281"/>
                                <a:pt x="708" y="244"/>
                              </a:cubicBezTo>
                              <a:cubicBezTo>
                                <a:pt x="708" y="176"/>
                                <a:pt x="708" y="176"/>
                                <a:pt x="708" y="176"/>
                              </a:cubicBezTo>
                              <a:cubicBezTo>
                                <a:pt x="708" y="140"/>
                                <a:pt x="678" y="112"/>
                                <a:pt x="642" y="112"/>
                              </a:cubicBezTo>
                              <a:close/>
                              <a:moveTo>
                                <a:pt x="670" y="244"/>
                              </a:moveTo>
                              <a:cubicBezTo>
                                <a:pt x="670" y="260"/>
                                <a:pt x="657" y="271"/>
                                <a:pt x="642" y="271"/>
                              </a:cubicBezTo>
                              <a:cubicBezTo>
                                <a:pt x="639" y="271"/>
                                <a:pt x="639" y="271"/>
                                <a:pt x="639" y="271"/>
                              </a:cubicBezTo>
                              <a:cubicBezTo>
                                <a:pt x="623" y="271"/>
                                <a:pt x="611" y="260"/>
                                <a:pt x="611" y="244"/>
                              </a:cubicBezTo>
                              <a:cubicBezTo>
                                <a:pt x="611" y="176"/>
                                <a:pt x="611" y="176"/>
                                <a:pt x="611" y="176"/>
                              </a:cubicBezTo>
                              <a:cubicBezTo>
                                <a:pt x="611" y="161"/>
                                <a:pt x="623" y="150"/>
                                <a:pt x="639" y="150"/>
                              </a:cubicBezTo>
                              <a:cubicBezTo>
                                <a:pt x="642" y="150"/>
                                <a:pt x="642" y="150"/>
                                <a:pt x="642" y="150"/>
                              </a:cubicBezTo>
                              <a:cubicBezTo>
                                <a:pt x="657" y="150"/>
                                <a:pt x="670" y="161"/>
                                <a:pt x="670" y="176"/>
                              </a:cubicBezTo>
                              <a:lnTo>
                                <a:pt x="670" y="244"/>
                              </a:lnTo>
                              <a:close/>
                              <a:moveTo>
                                <a:pt x="462" y="112"/>
                              </a:moveTo>
                              <a:cubicBezTo>
                                <a:pt x="459" y="112"/>
                                <a:pt x="459" y="112"/>
                                <a:pt x="459" y="112"/>
                              </a:cubicBezTo>
                              <a:cubicBezTo>
                                <a:pt x="453" y="112"/>
                                <a:pt x="439" y="114"/>
                                <a:pt x="431" y="122"/>
                              </a:cubicBezTo>
                              <a:cubicBezTo>
                                <a:pt x="431" y="47"/>
                                <a:pt x="431" y="47"/>
                                <a:pt x="431" y="47"/>
                              </a:cubicBezTo>
                              <a:cubicBezTo>
                                <a:pt x="431" y="34"/>
                                <a:pt x="421" y="28"/>
                                <a:pt x="412" y="28"/>
                              </a:cubicBezTo>
                              <a:cubicBezTo>
                                <a:pt x="402" y="28"/>
                                <a:pt x="393" y="34"/>
                                <a:pt x="393" y="47"/>
                              </a:cubicBezTo>
                              <a:cubicBezTo>
                                <a:pt x="393" y="290"/>
                                <a:pt x="393" y="290"/>
                                <a:pt x="393" y="290"/>
                              </a:cubicBezTo>
                              <a:cubicBezTo>
                                <a:pt x="393" y="302"/>
                                <a:pt x="402" y="309"/>
                                <a:pt x="412" y="309"/>
                              </a:cubicBezTo>
                              <a:cubicBezTo>
                                <a:pt x="423" y="309"/>
                                <a:pt x="429" y="305"/>
                                <a:pt x="431" y="299"/>
                              </a:cubicBezTo>
                              <a:cubicBezTo>
                                <a:pt x="439" y="308"/>
                                <a:pt x="453" y="309"/>
                                <a:pt x="459" y="309"/>
                              </a:cubicBezTo>
                              <a:cubicBezTo>
                                <a:pt x="462" y="309"/>
                                <a:pt x="462" y="309"/>
                                <a:pt x="462" y="309"/>
                              </a:cubicBezTo>
                              <a:cubicBezTo>
                                <a:pt x="499" y="309"/>
                                <a:pt x="529" y="280"/>
                                <a:pt x="529" y="243"/>
                              </a:cubicBezTo>
                              <a:cubicBezTo>
                                <a:pt x="529" y="178"/>
                                <a:pt x="529" y="178"/>
                                <a:pt x="529" y="178"/>
                              </a:cubicBezTo>
                              <a:cubicBezTo>
                                <a:pt x="529" y="141"/>
                                <a:pt x="499" y="112"/>
                                <a:pt x="462" y="112"/>
                              </a:cubicBezTo>
                              <a:close/>
                              <a:moveTo>
                                <a:pt x="490" y="243"/>
                              </a:moveTo>
                              <a:cubicBezTo>
                                <a:pt x="490" y="259"/>
                                <a:pt x="478" y="271"/>
                                <a:pt x="462" y="271"/>
                              </a:cubicBezTo>
                              <a:cubicBezTo>
                                <a:pt x="459" y="271"/>
                                <a:pt x="459" y="271"/>
                                <a:pt x="459" y="271"/>
                              </a:cubicBezTo>
                              <a:cubicBezTo>
                                <a:pt x="443" y="271"/>
                                <a:pt x="431" y="258"/>
                                <a:pt x="431" y="243"/>
                              </a:cubicBezTo>
                              <a:cubicBezTo>
                                <a:pt x="431" y="178"/>
                                <a:pt x="431" y="178"/>
                                <a:pt x="431" y="178"/>
                              </a:cubicBezTo>
                              <a:cubicBezTo>
                                <a:pt x="431" y="162"/>
                                <a:pt x="443" y="150"/>
                                <a:pt x="459" y="150"/>
                              </a:cubicBezTo>
                              <a:cubicBezTo>
                                <a:pt x="462" y="150"/>
                                <a:pt x="462" y="150"/>
                                <a:pt x="462" y="150"/>
                              </a:cubicBezTo>
                              <a:cubicBezTo>
                                <a:pt x="478" y="150"/>
                                <a:pt x="490" y="162"/>
                                <a:pt x="490" y="178"/>
                              </a:cubicBezTo>
                              <a:lnTo>
                                <a:pt x="490" y="243"/>
                              </a:lnTo>
                              <a:close/>
                              <a:moveTo>
                                <a:pt x="13826" y="66"/>
                              </a:moveTo>
                              <a:cubicBezTo>
                                <a:pt x="13830" y="66"/>
                                <a:pt x="13830" y="66"/>
                                <a:pt x="13830" y="66"/>
                              </a:cubicBezTo>
                              <a:cubicBezTo>
                                <a:pt x="13845" y="66"/>
                                <a:pt x="13857" y="74"/>
                                <a:pt x="13859" y="86"/>
                              </a:cubicBezTo>
                              <a:cubicBezTo>
                                <a:pt x="13861" y="98"/>
                                <a:pt x="13870" y="103"/>
                                <a:pt x="13879" y="103"/>
                              </a:cubicBezTo>
                              <a:cubicBezTo>
                                <a:pt x="13888" y="103"/>
                                <a:pt x="13898" y="96"/>
                                <a:pt x="13898" y="85"/>
                              </a:cubicBezTo>
                              <a:cubicBezTo>
                                <a:pt x="13898" y="67"/>
                                <a:pt x="13880" y="28"/>
                                <a:pt x="13830" y="28"/>
                              </a:cubicBezTo>
                              <a:cubicBezTo>
                                <a:pt x="13826" y="28"/>
                                <a:pt x="13826" y="28"/>
                                <a:pt x="13826" y="28"/>
                              </a:cubicBezTo>
                              <a:cubicBezTo>
                                <a:pt x="13789" y="28"/>
                                <a:pt x="13759" y="58"/>
                                <a:pt x="13759" y="95"/>
                              </a:cubicBezTo>
                              <a:cubicBezTo>
                                <a:pt x="13759" y="242"/>
                                <a:pt x="13759" y="242"/>
                                <a:pt x="13759" y="242"/>
                              </a:cubicBezTo>
                              <a:cubicBezTo>
                                <a:pt x="13759" y="279"/>
                                <a:pt x="13789" y="309"/>
                                <a:pt x="13826" y="309"/>
                              </a:cubicBezTo>
                              <a:cubicBezTo>
                                <a:pt x="13830" y="309"/>
                                <a:pt x="13830" y="309"/>
                                <a:pt x="13830" y="309"/>
                              </a:cubicBezTo>
                              <a:cubicBezTo>
                                <a:pt x="13868" y="309"/>
                                <a:pt x="13897" y="279"/>
                                <a:pt x="13897" y="242"/>
                              </a:cubicBezTo>
                              <a:cubicBezTo>
                                <a:pt x="13897" y="194"/>
                                <a:pt x="13897" y="194"/>
                                <a:pt x="13897" y="194"/>
                              </a:cubicBezTo>
                              <a:cubicBezTo>
                                <a:pt x="13897" y="157"/>
                                <a:pt x="13868" y="127"/>
                                <a:pt x="13830" y="127"/>
                              </a:cubicBezTo>
                              <a:cubicBezTo>
                                <a:pt x="13826" y="127"/>
                                <a:pt x="13826" y="127"/>
                                <a:pt x="13826" y="127"/>
                              </a:cubicBezTo>
                              <a:cubicBezTo>
                                <a:pt x="13816" y="127"/>
                                <a:pt x="13804" y="131"/>
                                <a:pt x="13798" y="136"/>
                              </a:cubicBezTo>
                              <a:cubicBezTo>
                                <a:pt x="13798" y="95"/>
                                <a:pt x="13798" y="95"/>
                                <a:pt x="13798" y="95"/>
                              </a:cubicBezTo>
                              <a:cubicBezTo>
                                <a:pt x="13798" y="80"/>
                                <a:pt x="13811" y="66"/>
                                <a:pt x="13826" y="66"/>
                              </a:cubicBezTo>
                              <a:close/>
                              <a:moveTo>
                                <a:pt x="13826" y="165"/>
                              </a:moveTo>
                              <a:cubicBezTo>
                                <a:pt x="13830" y="165"/>
                                <a:pt x="13830" y="165"/>
                                <a:pt x="13830" y="165"/>
                              </a:cubicBezTo>
                              <a:cubicBezTo>
                                <a:pt x="13846" y="165"/>
                                <a:pt x="13859" y="178"/>
                                <a:pt x="13859" y="194"/>
                              </a:cubicBezTo>
                              <a:cubicBezTo>
                                <a:pt x="13859" y="242"/>
                                <a:pt x="13859" y="242"/>
                                <a:pt x="13859" y="242"/>
                              </a:cubicBezTo>
                              <a:cubicBezTo>
                                <a:pt x="13859" y="258"/>
                                <a:pt x="13846" y="271"/>
                                <a:pt x="13830" y="271"/>
                              </a:cubicBezTo>
                              <a:cubicBezTo>
                                <a:pt x="13826" y="271"/>
                                <a:pt x="13826" y="271"/>
                                <a:pt x="13826" y="271"/>
                              </a:cubicBezTo>
                              <a:cubicBezTo>
                                <a:pt x="13810" y="271"/>
                                <a:pt x="13798" y="258"/>
                                <a:pt x="13798" y="242"/>
                              </a:cubicBezTo>
                              <a:cubicBezTo>
                                <a:pt x="13798" y="194"/>
                                <a:pt x="13798" y="194"/>
                                <a:pt x="13798" y="194"/>
                              </a:cubicBezTo>
                              <a:cubicBezTo>
                                <a:pt x="13798" y="178"/>
                                <a:pt x="13810" y="165"/>
                                <a:pt x="13826" y="165"/>
                              </a:cubicBezTo>
                              <a:close/>
                              <a:moveTo>
                                <a:pt x="10649" y="28"/>
                              </a:moveTo>
                              <a:cubicBezTo>
                                <a:pt x="10645" y="28"/>
                                <a:pt x="10645" y="28"/>
                                <a:pt x="10645" y="28"/>
                              </a:cubicBezTo>
                              <a:cubicBezTo>
                                <a:pt x="10608" y="28"/>
                                <a:pt x="10578" y="56"/>
                                <a:pt x="10578" y="93"/>
                              </a:cubicBezTo>
                              <a:cubicBezTo>
                                <a:pt x="10578" y="244"/>
                                <a:pt x="10578" y="244"/>
                                <a:pt x="10578" y="244"/>
                              </a:cubicBezTo>
                              <a:cubicBezTo>
                                <a:pt x="10578" y="280"/>
                                <a:pt x="10608" y="309"/>
                                <a:pt x="10645" y="309"/>
                              </a:cubicBezTo>
                              <a:cubicBezTo>
                                <a:pt x="10649" y="309"/>
                                <a:pt x="10649" y="309"/>
                                <a:pt x="10649" y="309"/>
                              </a:cubicBezTo>
                              <a:cubicBezTo>
                                <a:pt x="10686" y="309"/>
                                <a:pt x="10716" y="280"/>
                                <a:pt x="10716" y="244"/>
                              </a:cubicBezTo>
                              <a:cubicBezTo>
                                <a:pt x="10716" y="93"/>
                                <a:pt x="10716" y="93"/>
                                <a:pt x="10716" y="93"/>
                              </a:cubicBezTo>
                              <a:cubicBezTo>
                                <a:pt x="10716" y="56"/>
                                <a:pt x="10686" y="28"/>
                                <a:pt x="10649" y="28"/>
                              </a:cubicBezTo>
                              <a:close/>
                              <a:moveTo>
                                <a:pt x="10678" y="244"/>
                              </a:moveTo>
                              <a:cubicBezTo>
                                <a:pt x="10678" y="259"/>
                                <a:pt x="10665" y="271"/>
                                <a:pt x="10649" y="271"/>
                              </a:cubicBezTo>
                              <a:cubicBezTo>
                                <a:pt x="10645" y="271"/>
                                <a:pt x="10645" y="271"/>
                                <a:pt x="10645" y="271"/>
                              </a:cubicBezTo>
                              <a:cubicBezTo>
                                <a:pt x="10629" y="271"/>
                                <a:pt x="10616" y="259"/>
                                <a:pt x="10616" y="244"/>
                              </a:cubicBezTo>
                              <a:cubicBezTo>
                                <a:pt x="10616" y="93"/>
                                <a:pt x="10616" y="93"/>
                                <a:pt x="10616" y="93"/>
                              </a:cubicBezTo>
                              <a:cubicBezTo>
                                <a:pt x="10616" y="77"/>
                                <a:pt x="10629" y="66"/>
                                <a:pt x="10645" y="66"/>
                              </a:cubicBezTo>
                              <a:cubicBezTo>
                                <a:pt x="10649" y="66"/>
                                <a:pt x="10649" y="66"/>
                                <a:pt x="10649" y="66"/>
                              </a:cubicBezTo>
                              <a:cubicBezTo>
                                <a:pt x="10665" y="66"/>
                                <a:pt x="10678" y="77"/>
                                <a:pt x="10678" y="93"/>
                              </a:cubicBezTo>
                              <a:lnTo>
                                <a:pt x="10678" y="244"/>
                              </a:lnTo>
                              <a:close/>
                              <a:moveTo>
                                <a:pt x="13531" y="28"/>
                              </a:moveTo>
                              <a:cubicBezTo>
                                <a:pt x="13527" y="28"/>
                                <a:pt x="13527" y="28"/>
                                <a:pt x="13527" y="28"/>
                              </a:cubicBezTo>
                              <a:cubicBezTo>
                                <a:pt x="13490" y="28"/>
                                <a:pt x="13460" y="56"/>
                                <a:pt x="13460" y="93"/>
                              </a:cubicBezTo>
                              <a:cubicBezTo>
                                <a:pt x="13460" y="244"/>
                                <a:pt x="13460" y="244"/>
                                <a:pt x="13460" y="244"/>
                              </a:cubicBezTo>
                              <a:cubicBezTo>
                                <a:pt x="13460" y="280"/>
                                <a:pt x="13490" y="309"/>
                                <a:pt x="13527" y="309"/>
                              </a:cubicBezTo>
                              <a:cubicBezTo>
                                <a:pt x="13531" y="309"/>
                                <a:pt x="13531" y="309"/>
                                <a:pt x="13531" y="309"/>
                              </a:cubicBezTo>
                              <a:cubicBezTo>
                                <a:pt x="13568" y="309"/>
                                <a:pt x="13598" y="280"/>
                                <a:pt x="13598" y="244"/>
                              </a:cubicBezTo>
                              <a:cubicBezTo>
                                <a:pt x="13598" y="93"/>
                                <a:pt x="13598" y="93"/>
                                <a:pt x="13598" y="93"/>
                              </a:cubicBezTo>
                              <a:cubicBezTo>
                                <a:pt x="13598" y="56"/>
                                <a:pt x="13568" y="28"/>
                                <a:pt x="13531" y="28"/>
                              </a:cubicBezTo>
                              <a:close/>
                              <a:moveTo>
                                <a:pt x="13560" y="244"/>
                              </a:moveTo>
                              <a:cubicBezTo>
                                <a:pt x="13560" y="259"/>
                                <a:pt x="13547" y="271"/>
                                <a:pt x="13531" y="271"/>
                              </a:cubicBezTo>
                              <a:cubicBezTo>
                                <a:pt x="13527" y="271"/>
                                <a:pt x="13527" y="271"/>
                                <a:pt x="13527" y="271"/>
                              </a:cubicBezTo>
                              <a:cubicBezTo>
                                <a:pt x="13511" y="271"/>
                                <a:pt x="13498" y="259"/>
                                <a:pt x="13498" y="244"/>
                              </a:cubicBezTo>
                              <a:cubicBezTo>
                                <a:pt x="13498" y="93"/>
                                <a:pt x="13498" y="93"/>
                                <a:pt x="13498" y="93"/>
                              </a:cubicBezTo>
                              <a:cubicBezTo>
                                <a:pt x="13498" y="77"/>
                                <a:pt x="13511" y="66"/>
                                <a:pt x="13527" y="66"/>
                              </a:cubicBezTo>
                              <a:cubicBezTo>
                                <a:pt x="13531" y="66"/>
                                <a:pt x="13531" y="66"/>
                                <a:pt x="13531" y="66"/>
                              </a:cubicBezTo>
                              <a:cubicBezTo>
                                <a:pt x="13547" y="66"/>
                                <a:pt x="13560" y="77"/>
                                <a:pt x="13560" y="93"/>
                              </a:cubicBezTo>
                              <a:lnTo>
                                <a:pt x="13560" y="244"/>
                              </a:lnTo>
                              <a:close/>
                              <a:moveTo>
                                <a:pt x="10531" y="181"/>
                              </a:moveTo>
                              <a:cubicBezTo>
                                <a:pt x="10531" y="242"/>
                                <a:pt x="10531" y="242"/>
                                <a:pt x="10531" y="242"/>
                              </a:cubicBezTo>
                              <a:cubicBezTo>
                                <a:pt x="10531" y="279"/>
                                <a:pt x="10501" y="309"/>
                                <a:pt x="10464" y="309"/>
                              </a:cubicBezTo>
                              <a:cubicBezTo>
                                <a:pt x="10460" y="309"/>
                                <a:pt x="10460" y="309"/>
                                <a:pt x="10460" y="309"/>
                              </a:cubicBezTo>
                              <a:cubicBezTo>
                                <a:pt x="10422" y="309"/>
                                <a:pt x="10395" y="281"/>
                                <a:pt x="10395" y="242"/>
                              </a:cubicBezTo>
                              <a:cubicBezTo>
                                <a:pt x="10395" y="229"/>
                                <a:pt x="10405" y="223"/>
                                <a:pt x="10414" y="223"/>
                              </a:cubicBezTo>
                              <a:cubicBezTo>
                                <a:pt x="10424" y="223"/>
                                <a:pt x="10434" y="229"/>
                                <a:pt x="10434" y="242"/>
                              </a:cubicBezTo>
                              <a:cubicBezTo>
                                <a:pt x="10434" y="260"/>
                                <a:pt x="10445" y="271"/>
                                <a:pt x="10460" y="271"/>
                              </a:cubicBezTo>
                              <a:cubicBezTo>
                                <a:pt x="10464" y="271"/>
                                <a:pt x="10464" y="271"/>
                                <a:pt x="10464" y="271"/>
                              </a:cubicBezTo>
                              <a:cubicBezTo>
                                <a:pt x="10480" y="271"/>
                                <a:pt x="10493" y="258"/>
                                <a:pt x="10493" y="242"/>
                              </a:cubicBezTo>
                              <a:cubicBezTo>
                                <a:pt x="10493" y="181"/>
                                <a:pt x="10493" y="181"/>
                                <a:pt x="10493" y="181"/>
                              </a:cubicBezTo>
                              <a:cubicBezTo>
                                <a:pt x="10493" y="165"/>
                                <a:pt x="10480" y="152"/>
                                <a:pt x="10464" y="152"/>
                              </a:cubicBezTo>
                              <a:cubicBezTo>
                                <a:pt x="10460" y="152"/>
                                <a:pt x="10460" y="152"/>
                                <a:pt x="10460" y="152"/>
                              </a:cubicBezTo>
                              <a:cubicBezTo>
                                <a:pt x="10449" y="152"/>
                                <a:pt x="10440" y="155"/>
                                <a:pt x="10433" y="168"/>
                              </a:cubicBezTo>
                              <a:cubicBezTo>
                                <a:pt x="10430" y="173"/>
                                <a:pt x="10424" y="176"/>
                                <a:pt x="10416" y="176"/>
                              </a:cubicBezTo>
                              <a:cubicBezTo>
                                <a:pt x="10407" y="176"/>
                                <a:pt x="10398" y="171"/>
                                <a:pt x="10398" y="156"/>
                              </a:cubicBezTo>
                              <a:cubicBezTo>
                                <a:pt x="10398" y="50"/>
                                <a:pt x="10398" y="50"/>
                                <a:pt x="10398" y="50"/>
                              </a:cubicBezTo>
                              <a:cubicBezTo>
                                <a:pt x="10398" y="40"/>
                                <a:pt x="10406" y="30"/>
                                <a:pt x="10417" y="30"/>
                              </a:cubicBezTo>
                              <a:cubicBezTo>
                                <a:pt x="10504" y="30"/>
                                <a:pt x="10504" y="30"/>
                                <a:pt x="10504" y="30"/>
                              </a:cubicBezTo>
                              <a:cubicBezTo>
                                <a:pt x="10516" y="30"/>
                                <a:pt x="10523" y="40"/>
                                <a:pt x="10523" y="49"/>
                              </a:cubicBezTo>
                              <a:cubicBezTo>
                                <a:pt x="10523" y="59"/>
                                <a:pt x="10516" y="68"/>
                                <a:pt x="10504" y="68"/>
                              </a:cubicBezTo>
                              <a:cubicBezTo>
                                <a:pt x="10436" y="68"/>
                                <a:pt x="10436" y="68"/>
                                <a:pt x="10436" y="68"/>
                              </a:cubicBezTo>
                              <a:cubicBezTo>
                                <a:pt x="10436" y="121"/>
                                <a:pt x="10436" y="121"/>
                                <a:pt x="10436" y="121"/>
                              </a:cubicBezTo>
                              <a:cubicBezTo>
                                <a:pt x="10441" y="116"/>
                                <a:pt x="10452" y="114"/>
                                <a:pt x="10460" y="114"/>
                              </a:cubicBezTo>
                              <a:cubicBezTo>
                                <a:pt x="10464" y="114"/>
                                <a:pt x="10464" y="114"/>
                                <a:pt x="10464" y="114"/>
                              </a:cubicBezTo>
                              <a:cubicBezTo>
                                <a:pt x="10501" y="114"/>
                                <a:pt x="10531" y="140"/>
                                <a:pt x="10531" y="181"/>
                              </a:cubicBezTo>
                              <a:close/>
                              <a:moveTo>
                                <a:pt x="12297" y="176"/>
                              </a:moveTo>
                              <a:cubicBezTo>
                                <a:pt x="12297" y="244"/>
                                <a:pt x="12297" y="244"/>
                                <a:pt x="12297" y="244"/>
                              </a:cubicBezTo>
                              <a:cubicBezTo>
                                <a:pt x="12297" y="260"/>
                                <a:pt x="12309" y="271"/>
                                <a:pt x="12325" y="271"/>
                              </a:cubicBezTo>
                              <a:cubicBezTo>
                                <a:pt x="12328" y="271"/>
                                <a:pt x="12328" y="271"/>
                                <a:pt x="12328" y="271"/>
                              </a:cubicBezTo>
                              <a:cubicBezTo>
                                <a:pt x="12344" y="271"/>
                                <a:pt x="12356" y="260"/>
                                <a:pt x="12356" y="245"/>
                              </a:cubicBezTo>
                              <a:cubicBezTo>
                                <a:pt x="12356" y="232"/>
                                <a:pt x="12366" y="226"/>
                                <a:pt x="12375" y="226"/>
                              </a:cubicBezTo>
                              <a:cubicBezTo>
                                <a:pt x="12385" y="226"/>
                                <a:pt x="12394" y="232"/>
                                <a:pt x="12394" y="245"/>
                              </a:cubicBezTo>
                              <a:cubicBezTo>
                                <a:pt x="12394" y="282"/>
                                <a:pt x="12365" y="309"/>
                                <a:pt x="12328" y="309"/>
                              </a:cubicBezTo>
                              <a:cubicBezTo>
                                <a:pt x="12325" y="309"/>
                                <a:pt x="12325" y="309"/>
                                <a:pt x="12325" y="309"/>
                              </a:cubicBezTo>
                              <a:cubicBezTo>
                                <a:pt x="12288" y="309"/>
                                <a:pt x="12258" y="281"/>
                                <a:pt x="12258" y="244"/>
                              </a:cubicBezTo>
                              <a:cubicBezTo>
                                <a:pt x="12258" y="176"/>
                                <a:pt x="12258" y="176"/>
                                <a:pt x="12258" y="176"/>
                              </a:cubicBezTo>
                              <a:cubicBezTo>
                                <a:pt x="12258" y="140"/>
                                <a:pt x="12288" y="112"/>
                                <a:pt x="12325" y="112"/>
                              </a:cubicBezTo>
                              <a:cubicBezTo>
                                <a:pt x="12328" y="112"/>
                                <a:pt x="12328" y="112"/>
                                <a:pt x="12328" y="112"/>
                              </a:cubicBezTo>
                              <a:cubicBezTo>
                                <a:pt x="12365" y="112"/>
                                <a:pt x="12394" y="139"/>
                                <a:pt x="12394" y="176"/>
                              </a:cubicBezTo>
                              <a:cubicBezTo>
                                <a:pt x="12394" y="188"/>
                                <a:pt x="12385" y="195"/>
                                <a:pt x="12375" y="195"/>
                              </a:cubicBezTo>
                              <a:cubicBezTo>
                                <a:pt x="12366" y="195"/>
                                <a:pt x="12356" y="188"/>
                                <a:pt x="12356" y="176"/>
                              </a:cubicBezTo>
                              <a:cubicBezTo>
                                <a:pt x="12356" y="160"/>
                                <a:pt x="12344" y="150"/>
                                <a:pt x="12328" y="150"/>
                              </a:cubicBezTo>
                              <a:cubicBezTo>
                                <a:pt x="12325" y="150"/>
                                <a:pt x="12325" y="150"/>
                                <a:pt x="12325" y="150"/>
                              </a:cubicBezTo>
                              <a:cubicBezTo>
                                <a:pt x="12309" y="150"/>
                                <a:pt x="12297" y="161"/>
                                <a:pt x="12297" y="176"/>
                              </a:cubicBezTo>
                              <a:close/>
                              <a:moveTo>
                                <a:pt x="12004" y="150"/>
                              </a:moveTo>
                              <a:cubicBezTo>
                                <a:pt x="11993" y="150"/>
                                <a:pt x="11984" y="154"/>
                                <a:pt x="11984" y="168"/>
                              </a:cubicBezTo>
                              <a:cubicBezTo>
                                <a:pt x="11984" y="289"/>
                                <a:pt x="11984" y="289"/>
                                <a:pt x="11984" y="289"/>
                              </a:cubicBezTo>
                              <a:cubicBezTo>
                                <a:pt x="11984" y="302"/>
                                <a:pt x="11974" y="309"/>
                                <a:pt x="11964" y="309"/>
                              </a:cubicBezTo>
                              <a:cubicBezTo>
                                <a:pt x="11954" y="309"/>
                                <a:pt x="11945" y="302"/>
                                <a:pt x="11945" y="289"/>
                              </a:cubicBezTo>
                              <a:cubicBezTo>
                                <a:pt x="11945" y="131"/>
                                <a:pt x="11945" y="131"/>
                                <a:pt x="11945" y="131"/>
                              </a:cubicBezTo>
                              <a:cubicBezTo>
                                <a:pt x="11945" y="118"/>
                                <a:pt x="11954" y="112"/>
                                <a:pt x="11964" y="112"/>
                              </a:cubicBezTo>
                              <a:cubicBezTo>
                                <a:pt x="11973" y="112"/>
                                <a:pt x="11980" y="114"/>
                                <a:pt x="11984" y="120"/>
                              </a:cubicBezTo>
                              <a:cubicBezTo>
                                <a:pt x="11988" y="114"/>
                                <a:pt x="11998" y="112"/>
                                <a:pt x="12003" y="112"/>
                              </a:cubicBezTo>
                              <a:cubicBezTo>
                                <a:pt x="12036" y="112"/>
                                <a:pt x="12048" y="129"/>
                                <a:pt x="12052" y="143"/>
                              </a:cubicBezTo>
                              <a:cubicBezTo>
                                <a:pt x="12053" y="148"/>
                                <a:pt x="12053" y="148"/>
                                <a:pt x="12053" y="148"/>
                              </a:cubicBezTo>
                              <a:cubicBezTo>
                                <a:pt x="12053" y="158"/>
                                <a:pt x="12042" y="164"/>
                                <a:pt x="12032" y="164"/>
                              </a:cubicBezTo>
                              <a:cubicBezTo>
                                <a:pt x="12015" y="164"/>
                                <a:pt x="12026" y="150"/>
                                <a:pt x="12004" y="150"/>
                              </a:cubicBezTo>
                              <a:close/>
                              <a:moveTo>
                                <a:pt x="9932" y="98"/>
                              </a:moveTo>
                              <a:cubicBezTo>
                                <a:pt x="9932" y="94"/>
                                <a:pt x="9933" y="90"/>
                                <a:pt x="9936" y="86"/>
                              </a:cubicBezTo>
                              <a:cubicBezTo>
                                <a:pt x="9971" y="38"/>
                                <a:pt x="9971" y="38"/>
                                <a:pt x="9971" y="38"/>
                              </a:cubicBezTo>
                              <a:cubicBezTo>
                                <a:pt x="9978" y="28"/>
                                <a:pt x="9985" y="28"/>
                                <a:pt x="9990" y="28"/>
                              </a:cubicBezTo>
                              <a:cubicBezTo>
                                <a:pt x="10006" y="28"/>
                                <a:pt x="10006" y="28"/>
                                <a:pt x="10006" y="28"/>
                              </a:cubicBezTo>
                              <a:cubicBezTo>
                                <a:pt x="10016" y="28"/>
                                <a:pt x="10021" y="37"/>
                                <a:pt x="10021" y="47"/>
                              </a:cubicBezTo>
                              <a:cubicBezTo>
                                <a:pt x="10021" y="290"/>
                                <a:pt x="10021" y="290"/>
                                <a:pt x="10021" y="290"/>
                              </a:cubicBezTo>
                              <a:cubicBezTo>
                                <a:pt x="10021" y="303"/>
                                <a:pt x="10012" y="309"/>
                                <a:pt x="10002" y="309"/>
                              </a:cubicBezTo>
                              <a:cubicBezTo>
                                <a:pt x="9992" y="309"/>
                                <a:pt x="9983" y="303"/>
                                <a:pt x="9983" y="290"/>
                              </a:cubicBezTo>
                              <a:cubicBezTo>
                                <a:pt x="9983" y="86"/>
                                <a:pt x="9983" y="86"/>
                                <a:pt x="9983" y="86"/>
                              </a:cubicBezTo>
                              <a:cubicBezTo>
                                <a:pt x="9967" y="108"/>
                                <a:pt x="9967" y="108"/>
                                <a:pt x="9967" y="108"/>
                              </a:cubicBezTo>
                              <a:cubicBezTo>
                                <a:pt x="9963" y="114"/>
                                <a:pt x="9958" y="117"/>
                                <a:pt x="9952" y="117"/>
                              </a:cubicBezTo>
                              <a:cubicBezTo>
                                <a:pt x="9942" y="117"/>
                                <a:pt x="9932" y="108"/>
                                <a:pt x="9932" y="98"/>
                              </a:cubicBezTo>
                              <a:close/>
                              <a:moveTo>
                                <a:pt x="11834" y="151"/>
                              </a:moveTo>
                              <a:cubicBezTo>
                                <a:pt x="11828" y="151"/>
                                <a:pt x="11828" y="151"/>
                                <a:pt x="11828" y="151"/>
                              </a:cubicBezTo>
                              <a:cubicBezTo>
                                <a:pt x="11815" y="151"/>
                                <a:pt x="11809" y="141"/>
                                <a:pt x="11809" y="132"/>
                              </a:cubicBezTo>
                              <a:cubicBezTo>
                                <a:pt x="11809" y="122"/>
                                <a:pt x="11815" y="113"/>
                                <a:pt x="11828" y="113"/>
                              </a:cubicBezTo>
                              <a:cubicBezTo>
                                <a:pt x="11834" y="113"/>
                                <a:pt x="11834" y="113"/>
                                <a:pt x="11834" y="113"/>
                              </a:cubicBezTo>
                              <a:cubicBezTo>
                                <a:pt x="11834" y="47"/>
                                <a:pt x="11834" y="47"/>
                                <a:pt x="11834" y="47"/>
                              </a:cubicBezTo>
                              <a:cubicBezTo>
                                <a:pt x="11834" y="34"/>
                                <a:pt x="11844" y="28"/>
                                <a:pt x="11853" y="28"/>
                              </a:cubicBezTo>
                              <a:cubicBezTo>
                                <a:pt x="11863" y="28"/>
                                <a:pt x="11873" y="34"/>
                                <a:pt x="11873" y="47"/>
                              </a:cubicBezTo>
                              <a:cubicBezTo>
                                <a:pt x="11873" y="113"/>
                                <a:pt x="11873" y="113"/>
                                <a:pt x="11873" y="113"/>
                              </a:cubicBezTo>
                              <a:cubicBezTo>
                                <a:pt x="11887" y="113"/>
                                <a:pt x="11887" y="113"/>
                                <a:pt x="11887" y="113"/>
                              </a:cubicBezTo>
                              <a:cubicBezTo>
                                <a:pt x="11900" y="113"/>
                                <a:pt x="11906" y="122"/>
                                <a:pt x="11906" y="132"/>
                              </a:cubicBezTo>
                              <a:cubicBezTo>
                                <a:pt x="11906" y="141"/>
                                <a:pt x="11900" y="151"/>
                                <a:pt x="11887" y="151"/>
                              </a:cubicBezTo>
                              <a:cubicBezTo>
                                <a:pt x="11873" y="151"/>
                                <a:pt x="11873" y="151"/>
                                <a:pt x="11873" y="151"/>
                              </a:cubicBezTo>
                              <a:cubicBezTo>
                                <a:pt x="11873" y="253"/>
                                <a:pt x="11873" y="253"/>
                                <a:pt x="11873" y="253"/>
                              </a:cubicBezTo>
                              <a:cubicBezTo>
                                <a:pt x="11873" y="260"/>
                                <a:pt x="11879" y="270"/>
                                <a:pt x="11889" y="270"/>
                              </a:cubicBezTo>
                              <a:cubicBezTo>
                                <a:pt x="11902" y="270"/>
                                <a:pt x="11908" y="280"/>
                                <a:pt x="11908" y="289"/>
                              </a:cubicBezTo>
                              <a:cubicBezTo>
                                <a:pt x="11908" y="298"/>
                                <a:pt x="11902" y="308"/>
                                <a:pt x="11889" y="308"/>
                              </a:cubicBezTo>
                              <a:cubicBezTo>
                                <a:pt x="11858" y="308"/>
                                <a:pt x="11834" y="284"/>
                                <a:pt x="11834" y="253"/>
                              </a:cubicBezTo>
                              <a:lnTo>
                                <a:pt x="11834" y="151"/>
                              </a:lnTo>
                              <a:close/>
                              <a:moveTo>
                                <a:pt x="10312" y="242"/>
                              </a:moveTo>
                              <a:cubicBezTo>
                                <a:pt x="10312" y="216"/>
                                <a:pt x="10312" y="216"/>
                                <a:pt x="10312" y="216"/>
                              </a:cubicBezTo>
                              <a:cubicBezTo>
                                <a:pt x="10312" y="181"/>
                                <a:pt x="10299" y="178"/>
                                <a:pt x="10272" y="178"/>
                              </a:cubicBezTo>
                              <a:cubicBezTo>
                                <a:pt x="10258" y="178"/>
                                <a:pt x="10252" y="168"/>
                                <a:pt x="10252" y="158"/>
                              </a:cubicBezTo>
                              <a:cubicBezTo>
                                <a:pt x="10252" y="149"/>
                                <a:pt x="10258" y="140"/>
                                <a:pt x="10272" y="140"/>
                              </a:cubicBezTo>
                              <a:cubicBezTo>
                                <a:pt x="10293" y="140"/>
                                <a:pt x="10312" y="138"/>
                                <a:pt x="10312" y="104"/>
                              </a:cubicBezTo>
                              <a:cubicBezTo>
                                <a:pt x="10312" y="94"/>
                                <a:pt x="10312" y="94"/>
                                <a:pt x="10312" y="94"/>
                              </a:cubicBezTo>
                              <a:cubicBezTo>
                                <a:pt x="10312" y="76"/>
                                <a:pt x="10297" y="66"/>
                                <a:pt x="10282" y="66"/>
                              </a:cubicBezTo>
                              <a:cubicBezTo>
                                <a:pt x="10266" y="66"/>
                                <a:pt x="10251" y="72"/>
                                <a:pt x="10251" y="90"/>
                              </a:cubicBezTo>
                              <a:cubicBezTo>
                                <a:pt x="10251" y="102"/>
                                <a:pt x="10242" y="109"/>
                                <a:pt x="10232" y="109"/>
                              </a:cubicBezTo>
                              <a:cubicBezTo>
                                <a:pt x="10222" y="109"/>
                                <a:pt x="10213" y="102"/>
                                <a:pt x="10213" y="90"/>
                              </a:cubicBezTo>
                              <a:cubicBezTo>
                                <a:pt x="10213" y="48"/>
                                <a:pt x="10247" y="28"/>
                                <a:pt x="10282" y="28"/>
                              </a:cubicBezTo>
                              <a:cubicBezTo>
                                <a:pt x="10316" y="28"/>
                                <a:pt x="10350" y="50"/>
                                <a:pt x="10350" y="94"/>
                              </a:cubicBezTo>
                              <a:cubicBezTo>
                                <a:pt x="10350" y="104"/>
                                <a:pt x="10350" y="104"/>
                                <a:pt x="10350" y="104"/>
                              </a:cubicBezTo>
                              <a:cubicBezTo>
                                <a:pt x="10350" y="130"/>
                                <a:pt x="10342" y="148"/>
                                <a:pt x="10332" y="159"/>
                              </a:cubicBezTo>
                              <a:cubicBezTo>
                                <a:pt x="10344" y="171"/>
                                <a:pt x="10350" y="190"/>
                                <a:pt x="10350" y="216"/>
                              </a:cubicBezTo>
                              <a:cubicBezTo>
                                <a:pt x="10350" y="242"/>
                                <a:pt x="10350" y="242"/>
                                <a:pt x="10350" y="242"/>
                              </a:cubicBezTo>
                              <a:cubicBezTo>
                                <a:pt x="10350" y="279"/>
                                <a:pt x="10321" y="309"/>
                                <a:pt x="10282" y="309"/>
                              </a:cubicBezTo>
                              <a:cubicBezTo>
                                <a:pt x="10278" y="309"/>
                                <a:pt x="10278" y="309"/>
                                <a:pt x="10278" y="309"/>
                              </a:cubicBezTo>
                              <a:cubicBezTo>
                                <a:pt x="10238" y="309"/>
                                <a:pt x="10209" y="279"/>
                                <a:pt x="10209" y="246"/>
                              </a:cubicBezTo>
                              <a:cubicBezTo>
                                <a:pt x="10209" y="233"/>
                                <a:pt x="10219" y="227"/>
                                <a:pt x="10228" y="227"/>
                              </a:cubicBezTo>
                              <a:cubicBezTo>
                                <a:pt x="10238" y="227"/>
                                <a:pt x="10248" y="233"/>
                                <a:pt x="10248" y="246"/>
                              </a:cubicBezTo>
                              <a:cubicBezTo>
                                <a:pt x="10248" y="260"/>
                                <a:pt x="10262" y="271"/>
                                <a:pt x="10278" y="271"/>
                              </a:cubicBezTo>
                              <a:cubicBezTo>
                                <a:pt x="10282" y="271"/>
                                <a:pt x="10282" y="271"/>
                                <a:pt x="10282" y="271"/>
                              </a:cubicBezTo>
                              <a:cubicBezTo>
                                <a:pt x="10298" y="271"/>
                                <a:pt x="10312" y="258"/>
                                <a:pt x="10312" y="242"/>
                              </a:cubicBezTo>
                              <a:close/>
                              <a:moveTo>
                                <a:pt x="11683" y="309"/>
                              </a:moveTo>
                              <a:cubicBezTo>
                                <a:pt x="11640" y="309"/>
                                <a:pt x="11605" y="274"/>
                                <a:pt x="11605" y="231"/>
                              </a:cubicBezTo>
                              <a:cubicBezTo>
                                <a:pt x="11605" y="47"/>
                                <a:pt x="11605" y="47"/>
                                <a:pt x="11605" y="47"/>
                              </a:cubicBezTo>
                              <a:cubicBezTo>
                                <a:pt x="11605" y="34"/>
                                <a:pt x="11614" y="28"/>
                                <a:pt x="11624" y="28"/>
                              </a:cubicBezTo>
                              <a:cubicBezTo>
                                <a:pt x="11634" y="28"/>
                                <a:pt x="11643" y="34"/>
                                <a:pt x="11643" y="47"/>
                              </a:cubicBezTo>
                              <a:cubicBezTo>
                                <a:pt x="11643" y="231"/>
                                <a:pt x="11643" y="231"/>
                                <a:pt x="11643" y="231"/>
                              </a:cubicBezTo>
                              <a:cubicBezTo>
                                <a:pt x="11643" y="253"/>
                                <a:pt x="11661" y="271"/>
                                <a:pt x="11683" y="271"/>
                              </a:cubicBezTo>
                              <a:cubicBezTo>
                                <a:pt x="11687" y="271"/>
                                <a:pt x="11687" y="271"/>
                                <a:pt x="11687" y="271"/>
                              </a:cubicBezTo>
                              <a:cubicBezTo>
                                <a:pt x="11708" y="271"/>
                                <a:pt x="11726" y="253"/>
                                <a:pt x="11726" y="231"/>
                              </a:cubicBezTo>
                              <a:cubicBezTo>
                                <a:pt x="11726" y="47"/>
                                <a:pt x="11726" y="47"/>
                                <a:pt x="11726" y="47"/>
                              </a:cubicBezTo>
                              <a:cubicBezTo>
                                <a:pt x="11726" y="34"/>
                                <a:pt x="11736" y="28"/>
                                <a:pt x="11746" y="28"/>
                              </a:cubicBezTo>
                              <a:cubicBezTo>
                                <a:pt x="11755" y="28"/>
                                <a:pt x="11765" y="34"/>
                                <a:pt x="11765" y="47"/>
                              </a:cubicBezTo>
                              <a:cubicBezTo>
                                <a:pt x="11765" y="231"/>
                                <a:pt x="11765" y="231"/>
                                <a:pt x="11765" y="231"/>
                              </a:cubicBezTo>
                              <a:cubicBezTo>
                                <a:pt x="11765" y="274"/>
                                <a:pt x="11730" y="309"/>
                                <a:pt x="11687" y="309"/>
                              </a:cubicBezTo>
                              <a:lnTo>
                                <a:pt x="11683" y="309"/>
                              </a:lnTo>
                              <a:close/>
                              <a:moveTo>
                                <a:pt x="11445" y="95"/>
                              </a:moveTo>
                              <a:cubicBezTo>
                                <a:pt x="11445" y="96"/>
                                <a:pt x="11445" y="96"/>
                                <a:pt x="11445" y="96"/>
                              </a:cubicBezTo>
                              <a:cubicBezTo>
                                <a:pt x="11445" y="108"/>
                                <a:pt x="11438" y="117"/>
                                <a:pt x="11425" y="117"/>
                              </a:cubicBezTo>
                              <a:cubicBezTo>
                                <a:pt x="11415" y="117"/>
                                <a:pt x="11409" y="110"/>
                                <a:pt x="11406" y="100"/>
                              </a:cubicBezTo>
                              <a:cubicBezTo>
                                <a:pt x="11403" y="81"/>
                                <a:pt x="11388" y="66"/>
                                <a:pt x="11367" y="66"/>
                              </a:cubicBezTo>
                              <a:cubicBezTo>
                                <a:pt x="11364" y="66"/>
                                <a:pt x="11364" y="66"/>
                                <a:pt x="11364" y="66"/>
                              </a:cubicBezTo>
                              <a:cubicBezTo>
                                <a:pt x="11342" y="66"/>
                                <a:pt x="11324" y="82"/>
                                <a:pt x="11324" y="104"/>
                              </a:cubicBezTo>
                              <a:cubicBezTo>
                                <a:pt x="11324" y="233"/>
                                <a:pt x="11324" y="233"/>
                                <a:pt x="11324" y="233"/>
                              </a:cubicBezTo>
                              <a:cubicBezTo>
                                <a:pt x="11324" y="255"/>
                                <a:pt x="11342" y="271"/>
                                <a:pt x="11364" y="271"/>
                              </a:cubicBezTo>
                              <a:cubicBezTo>
                                <a:pt x="11367" y="271"/>
                                <a:pt x="11367" y="271"/>
                                <a:pt x="11367" y="271"/>
                              </a:cubicBezTo>
                              <a:cubicBezTo>
                                <a:pt x="11388" y="271"/>
                                <a:pt x="11403" y="256"/>
                                <a:pt x="11406" y="237"/>
                              </a:cubicBezTo>
                              <a:cubicBezTo>
                                <a:pt x="11409" y="227"/>
                                <a:pt x="11415" y="220"/>
                                <a:pt x="11425" y="220"/>
                              </a:cubicBezTo>
                              <a:cubicBezTo>
                                <a:pt x="11438" y="220"/>
                                <a:pt x="11445" y="229"/>
                                <a:pt x="11445" y="241"/>
                              </a:cubicBezTo>
                              <a:cubicBezTo>
                                <a:pt x="11445" y="242"/>
                                <a:pt x="11445" y="242"/>
                                <a:pt x="11445" y="242"/>
                              </a:cubicBezTo>
                              <a:cubicBezTo>
                                <a:pt x="11445" y="281"/>
                                <a:pt x="11406" y="309"/>
                                <a:pt x="11367" y="309"/>
                              </a:cubicBezTo>
                              <a:cubicBezTo>
                                <a:pt x="11364" y="309"/>
                                <a:pt x="11364" y="309"/>
                                <a:pt x="11364" y="309"/>
                              </a:cubicBezTo>
                              <a:cubicBezTo>
                                <a:pt x="11320" y="309"/>
                                <a:pt x="11286" y="276"/>
                                <a:pt x="11286" y="232"/>
                              </a:cubicBezTo>
                              <a:cubicBezTo>
                                <a:pt x="11286" y="104"/>
                                <a:pt x="11286" y="104"/>
                                <a:pt x="11286" y="104"/>
                              </a:cubicBezTo>
                              <a:cubicBezTo>
                                <a:pt x="11286" y="61"/>
                                <a:pt x="11320" y="28"/>
                                <a:pt x="11364" y="28"/>
                              </a:cubicBezTo>
                              <a:cubicBezTo>
                                <a:pt x="11367" y="28"/>
                                <a:pt x="11367" y="28"/>
                                <a:pt x="11367" y="28"/>
                              </a:cubicBezTo>
                              <a:cubicBezTo>
                                <a:pt x="11406" y="28"/>
                                <a:pt x="11445" y="56"/>
                                <a:pt x="11445" y="95"/>
                              </a:cubicBezTo>
                              <a:close/>
                              <a:moveTo>
                                <a:pt x="160" y="171"/>
                              </a:moveTo>
                              <a:cubicBezTo>
                                <a:pt x="160" y="231"/>
                                <a:pt x="160" y="231"/>
                                <a:pt x="160" y="231"/>
                              </a:cubicBezTo>
                              <a:cubicBezTo>
                                <a:pt x="160" y="274"/>
                                <a:pt x="125" y="309"/>
                                <a:pt x="82" y="309"/>
                              </a:cubicBezTo>
                              <a:cubicBezTo>
                                <a:pt x="78" y="309"/>
                                <a:pt x="78" y="309"/>
                                <a:pt x="78" y="309"/>
                              </a:cubicBezTo>
                              <a:cubicBezTo>
                                <a:pt x="35" y="309"/>
                                <a:pt x="0" y="276"/>
                                <a:pt x="0" y="232"/>
                              </a:cubicBezTo>
                              <a:cubicBezTo>
                                <a:pt x="0" y="104"/>
                                <a:pt x="0" y="104"/>
                                <a:pt x="0" y="104"/>
                              </a:cubicBezTo>
                              <a:cubicBezTo>
                                <a:pt x="0" y="61"/>
                                <a:pt x="35" y="28"/>
                                <a:pt x="78" y="28"/>
                              </a:cubicBezTo>
                              <a:cubicBezTo>
                                <a:pt x="82" y="28"/>
                                <a:pt x="82" y="28"/>
                                <a:pt x="82" y="28"/>
                              </a:cubicBezTo>
                              <a:cubicBezTo>
                                <a:pt x="123" y="28"/>
                                <a:pt x="156" y="56"/>
                                <a:pt x="159" y="91"/>
                              </a:cubicBezTo>
                              <a:cubicBezTo>
                                <a:pt x="159" y="93"/>
                                <a:pt x="159" y="93"/>
                                <a:pt x="159" y="93"/>
                              </a:cubicBezTo>
                              <a:cubicBezTo>
                                <a:pt x="159" y="105"/>
                                <a:pt x="150" y="111"/>
                                <a:pt x="141" y="111"/>
                              </a:cubicBezTo>
                              <a:cubicBezTo>
                                <a:pt x="132" y="111"/>
                                <a:pt x="123" y="106"/>
                                <a:pt x="122" y="94"/>
                              </a:cubicBezTo>
                              <a:cubicBezTo>
                                <a:pt x="120" y="76"/>
                                <a:pt x="101" y="66"/>
                                <a:pt x="82" y="66"/>
                              </a:cubicBezTo>
                              <a:cubicBezTo>
                                <a:pt x="78" y="66"/>
                                <a:pt x="78" y="66"/>
                                <a:pt x="78" y="66"/>
                              </a:cubicBezTo>
                              <a:cubicBezTo>
                                <a:pt x="56" y="66"/>
                                <a:pt x="38" y="83"/>
                                <a:pt x="38" y="104"/>
                              </a:cubicBezTo>
                              <a:cubicBezTo>
                                <a:pt x="38" y="232"/>
                                <a:pt x="38" y="232"/>
                                <a:pt x="38" y="232"/>
                              </a:cubicBezTo>
                              <a:cubicBezTo>
                                <a:pt x="38" y="254"/>
                                <a:pt x="56" y="271"/>
                                <a:pt x="78" y="271"/>
                              </a:cubicBezTo>
                              <a:cubicBezTo>
                                <a:pt x="82" y="271"/>
                                <a:pt x="82" y="271"/>
                                <a:pt x="82" y="271"/>
                              </a:cubicBezTo>
                              <a:cubicBezTo>
                                <a:pt x="103" y="271"/>
                                <a:pt x="121" y="253"/>
                                <a:pt x="121" y="231"/>
                              </a:cubicBezTo>
                              <a:cubicBezTo>
                                <a:pt x="121" y="190"/>
                                <a:pt x="121" y="190"/>
                                <a:pt x="121" y="190"/>
                              </a:cubicBezTo>
                              <a:cubicBezTo>
                                <a:pt x="89" y="190"/>
                                <a:pt x="89" y="190"/>
                                <a:pt x="89" y="190"/>
                              </a:cubicBezTo>
                              <a:cubicBezTo>
                                <a:pt x="76" y="190"/>
                                <a:pt x="70" y="180"/>
                                <a:pt x="70" y="171"/>
                              </a:cubicBezTo>
                              <a:cubicBezTo>
                                <a:pt x="70" y="161"/>
                                <a:pt x="76" y="152"/>
                                <a:pt x="89" y="152"/>
                              </a:cubicBezTo>
                              <a:cubicBezTo>
                                <a:pt x="140" y="152"/>
                                <a:pt x="140" y="152"/>
                                <a:pt x="140" y="152"/>
                              </a:cubicBezTo>
                              <a:cubicBezTo>
                                <a:pt x="151" y="152"/>
                                <a:pt x="160" y="161"/>
                                <a:pt x="160" y="171"/>
                              </a:cubicBezTo>
                              <a:close/>
                              <a:moveTo>
                                <a:pt x="12578" y="177"/>
                              </a:moveTo>
                              <a:cubicBezTo>
                                <a:pt x="12578" y="290"/>
                                <a:pt x="12578" y="290"/>
                                <a:pt x="12578" y="290"/>
                              </a:cubicBezTo>
                              <a:cubicBezTo>
                                <a:pt x="12578" y="303"/>
                                <a:pt x="12568" y="309"/>
                                <a:pt x="12558" y="309"/>
                              </a:cubicBezTo>
                              <a:cubicBezTo>
                                <a:pt x="12549" y="309"/>
                                <a:pt x="12539" y="303"/>
                                <a:pt x="12539" y="290"/>
                              </a:cubicBezTo>
                              <a:cubicBezTo>
                                <a:pt x="12539" y="177"/>
                                <a:pt x="12539" y="177"/>
                                <a:pt x="12539" y="177"/>
                              </a:cubicBezTo>
                              <a:cubicBezTo>
                                <a:pt x="12539" y="159"/>
                                <a:pt x="12525" y="150"/>
                                <a:pt x="12511" y="150"/>
                              </a:cubicBezTo>
                              <a:cubicBezTo>
                                <a:pt x="12510" y="150"/>
                                <a:pt x="12510" y="150"/>
                                <a:pt x="12510" y="150"/>
                              </a:cubicBezTo>
                              <a:cubicBezTo>
                                <a:pt x="12491" y="150"/>
                                <a:pt x="12480" y="163"/>
                                <a:pt x="12480" y="180"/>
                              </a:cubicBezTo>
                              <a:cubicBezTo>
                                <a:pt x="12480" y="290"/>
                                <a:pt x="12480" y="290"/>
                                <a:pt x="12480" y="290"/>
                              </a:cubicBezTo>
                              <a:cubicBezTo>
                                <a:pt x="12480" y="303"/>
                                <a:pt x="12470" y="309"/>
                                <a:pt x="12461" y="309"/>
                              </a:cubicBezTo>
                              <a:cubicBezTo>
                                <a:pt x="12451" y="309"/>
                                <a:pt x="12442" y="303"/>
                                <a:pt x="12442" y="290"/>
                              </a:cubicBezTo>
                              <a:cubicBezTo>
                                <a:pt x="12442" y="47"/>
                                <a:pt x="12442" y="47"/>
                                <a:pt x="12442" y="47"/>
                              </a:cubicBezTo>
                              <a:cubicBezTo>
                                <a:pt x="12442" y="34"/>
                                <a:pt x="12451" y="28"/>
                                <a:pt x="12461" y="28"/>
                              </a:cubicBezTo>
                              <a:cubicBezTo>
                                <a:pt x="12470" y="28"/>
                                <a:pt x="12480" y="34"/>
                                <a:pt x="12480" y="47"/>
                              </a:cubicBezTo>
                              <a:cubicBezTo>
                                <a:pt x="12480" y="122"/>
                                <a:pt x="12480" y="122"/>
                                <a:pt x="12480" y="122"/>
                              </a:cubicBezTo>
                              <a:cubicBezTo>
                                <a:pt x="12488" y="114"/>
                                <a:pt x="12502" y="112"/>
                                <a:pt x="12508" y="112"/>
                              </a:cubicBezTo>
                              <a:cubicBezTo>
                                <a:pt x="12513" y="112"/>
                                <a:pt x="12513" y="112"/>
                                <a:pt x="12513" y="112"/>
                              </a:cubicBezTo>
                              <a:cubicBezTo>
                                <a:pt x="12551" y="112"/>
                                <a:pt x="12578" y="141"/>
                                <a:pt x="12578" y="177"/>
                              </a:cubicBezTo>
                              <a:close/>
                              <a:moveTo>
                                <a:pt x="12711" y="289"/>
                              </a:moveTo>
                              <a:cubicBezTo>
                                <a:pt x="12711" y="298"/>
                                <a:pt x="12704" y="308"/>
                                <a:pt x="12692" y="308"/>
                              </a:cubicBezTo>
                              <a:cubicBezTo>
                                <a:pt x="12661" y="308"/>
                                <a:pt x="12637" y="284"/>
                                <a:pt x="12637" y="253"/>
                              </a:cubicBezTo>
                              <a:cubicBezTo>
                                <a:pt x="12637" y="151"/>
                                <a:pt x="12637" y="151"/>
                                <a:pt x="12637" y="151"/>
                              </a:cubicBezTo>
                              <a:cubicBezTo>
                                <a:pt x="12631" y="151"/>
                                <a:pt x="12631" y="151"/>
                                <a:pt x="12631" y="151"/>
                              </a:cubicBezTo>
                              <a:cubicBezTo>
                                <a:pt x="12618" y="151"/>
                                <a:pt x="12612" y="141"/>
                                <a:pt x="12612" y="132"/>
                              </a:cubicBezTo>
                              <a:cubicBezTo>
                                <a:pt x="12612" y="122"/>
                                <a:pt x="12618" y="113"/>
                                <a:pt x="12631" y="113"/>
                              </a:cubicBezTo>
                              <a:cubicBezTo>
                                <a:pt x="12637" y="113"/>
                                <a:pt x="12637" y="113"/>
                                <a:pt x="12637" y="113"/>
                              </a:cubicBezTo>
                              <a:cubicBezTo>
                                <a:pt x="12637" y="47"/>
                                <a:pt x="12637" y="47"/>
                                <a:pt x="12637" y="47"/>
                              </a:cubicBezTo>
                              <a:cubicBezTo>
                                <a:pt x="12637" y="34"/>
                                <a:pt x="12647" y="28"/>
                                <a:pt x="12656" y="28"/>
                              </a:cubicBezTo>
                              <a:cubicBezTo>
                                <a:pt x="12666" y="28"/>
                                <a:pt x="12676" y="34"/>
                                <a:pt x="12676" y="47"/>
                              </a:cubicBezTo>
                              <a:cubicBezTo>
                                <a:pt x="12676" y="113"/>
                                <a:pt x="12676" y="113"/>
                                <a:pt x="12676" y="113"/>
                              </a:cubicBezTo>
                              <a:cubicBezTo>
                                <a:pt x="12690" y="113"/>
                                <a:pt x="12690" y="113"/>
                                <a:pt x="12690" y="113"/>
                              </a:cubicBezTo>
                              <a:cubicBezTo>
                                <a:pt x="12702" y="113"/>
                                <a:pt x="12709" y="122"/>
                                <a:pt x="12709" y="132"/>
                              </a:cubicBezTo>
                              <a:cubicBezTo>
                                <a:pt x="12709" y="141"/>
                                <a:pt x="12702" y="151"/>
                                <a:pt x="12690" y="151"/>
                              </a:cubicBezTo>
                              <a:cubicBezTo>
                                <a:pt x="12676" y="151"/>
                                <a:pt x="12676" y="151"/>
                                <a:pt x="12676" y="151"/>
                              </a:cubicBezTo>
                              <a:cubicBezTo>
                                <a:pt x="12676" y="253"/>
                                <a:pt x="12676" y="253"/>
                                <a:pt x="12676" y="253"/>
                              </a:cubicBezTo>
                              <a:cubicBezTo>
                                <a:pt x="12676" y="260"/>
                                <a:pt x="12682" y="270"/>
                                <a:pt x="12692" y="270"/>
                              </a:cubicBezTo>
                              <a:cubicBezTo>
                                <a:pt x="12704" y="270"/>
                                <a:pt x="12711" y="280"/>
                                <a:pt x="12711" y="289"/>
                              </a:cubicBezTo>
                              <a:close/>
                              <a:moveTo>
                                <a:pt x="8296" y="309"/>
                              </a:moveTo>
                              <a:cubicBezTo>
                                <a:pt x="8299" y="309"/>
                                <a:pt x="8299" y="309"/>
                                <a:pt x="8299" y="309"/>
                              </a:cubicBezTo>
                              <a:cubicBezTo>
                                <a:pt x="8336" y="309"/>
                                <a:pt x="8366" y="281"/>
                                <a:pt x="8366" y="244"/>
                              </a:cubicBezTo>
                              <a:cubicBezTo>
                                <a:pt x="8366" y="176"/>
                                <a:pt x="8366" y="176"/>
                                <a:pt x="8366" y="176"/>
                              </a:cubicBezTo>
                              <a:cubicBezTo>
                                <a:pt x="8366" y="140"/>
                                <a:pt x="8336" y="112"/>
                                <a:pt x="8299" y="112"/>
                              </a:cubicBezTo>
                              <a:cubicBezTo>
                                <a:pt x="8296" y="112"/>
                                <a:pt x="8296" y="112"/>
                                <a:pt x="8296" y="112"/>
                              </a:cubicBezTo>
                              <a:cubicBezTo>
                                <a:pt x="8260" y="112"/>
                                <a:pt x="8230" y="140"/>
                                <a:pt x="8230" y="176"/>
                              </a:cubicBezTo>
                              <a:cubicBezTo>
                                <a:pt x="8230" y="244"/>
                                <a:pt x="8230" y="244"/>
                                <a:pt x="8230" y="244"/>
                              </a:cubicBezTo>
                              <a:cubicBezTo>
                                <a:pt x="8230" y="281"/>
                                <a:pt x="8259" y="309"/>
                                <a:pt x="8296" y="309"/>
                              </a:cubicBezTo>
                              <a:close/>
                              <a:moveTo>
                                <a:pt x="8268" y="176"/>
                              </a:moveTo>
                              <a:cubicBezTo>
                                <a:pt x="8268" y="161"/>
                                <a:pt x="8280" y="150"/>
                                <a:pt x="8296" y="150"/>
                              </a:cubicBezTo>
                              <a:cubicBezTo>
                                <a:pt x="8299" y="150"/>
                                <a:pt x="8299" y="150"/>
                                <a:pt x="8299" y="150"/>
                              </a:cubicBezTo>
                              <a:cubicBezTo>
                                <a:pt x="8315" y="150"/>
                                <a:pt x="8327" y="161"/>
                                <a:pt x="8327" y="176"/>
                              </a:cubicBezTo>
                              <a:cubicBezTo>
                                <a:pt x="8327" y="244"/>
                                <a:pt x="8327" y="244"/>
                                <a:pt x="8327" y="244"/>
                              </a:cubicBezTo>
                              <a:cubicBezTo>
                                <a:pt x="8327" y="260"/>
                                <a:pt x="8315" y="271"/>
                                <a:pt x="8299" y="271"/>
                              </a:cubicBezTo>
                              <a:cubicBezTo>
                                <a:pt x="8296" y="271"/>
                                <a:pt x="8296" y="271"/>
                                <a:pt x="8296" y="271"/>
                              </a:cubicBezTo>
                              <a:cubicBezTo>
                                <a:pt x="8280" y="271"/>
                                <a:pt x="8268" y="260"/>
                                <a:pt x="8268" y="244"/>
                              </a:cubicBezTo>
                              <a:lnTo>
                                <a:pt x="8268" y="176"/>
                              </a:lnTo>
                              <a:close/>
                              <a:moveTo>
                                <a:pt x="14382" y="52"/>
                              </a:moveTo>
                              <a:cubicBezTo>
                                <a:pt x="14381" y="60"/>
                                <a:pt x="14381" y="60"/>
                                <a:pt x="14381" y="60"/>
                              </a:cubicBezTo>
                              <a:cubicBezTo>
                                <a:pt x="14309" y="296"/>
                                <a:pt x="14309" y="296"/>
                                <a:pt x="14309" y="296"/>
                              </a:cubicBezTo>
                              <a:cubicBezTo>
                                <a:pt x="14306" y="305"/>
                                <a:pt x="14298" y="309"/>
                                <a:pt x="14291" y="309"/>
                              </a:cubicBezTo>
                              <a:cubicBezTo>
                                <a:pt x="14279" y="309"/>
                                <a:pt x="14271" y="301"/>
                                <a:pt x="14271" y="290"/>
                              </a:cubicBezTo>
                              <a:cubicBezTo>
                                <a:pt x="14272" y="284"/>
                                <a:pt x="14272" y="284"/>
                                <a:pt x="14272" y="284"/>
                              </a:cubicBezTo>
                              <a:cubicBezTo>
                                <a:pt x="14337" y="68"/>
                                <a:pt x="14337" y="68"/>
                                <a:pt x="14337" y="68"/>
                              </a:cubicBezTo>
                              <a:cubicBezTo>
                                <a:pt x="14280" y="68"/>
                                <a:pt x="14280" y="68"/>
                                <a:pt x="14280" y="68"/>
                              </a:cubicBezTo>
                              <a:cubicBezTo>
                                <a:pt x="14280" y="81"/>
                                <a:pt x="14280" y="81"/>
                                <a:pt x="14280" y="81"/>
                              </a:cubicBezTo>
                              <a:cubicBezTo>
                                <a:pt x="14280" y="94"/>
                                <a:pt x="14270" y="100"/>
                                <a:pt x="14260" y="100"/>
                              </a:cubicBezTo>
                              <a:cubicBezTo>
                                <a:pt x="14251" y="100"/>
                                <a:pt x="14241" y="94"/>
                                <a:pt x="14241" y="81"/>
                              </a:cubicBezTo>
                              <a:cubicBezTo>
                                <a:pt x="14241" y="50"/>
                                <a:pt x="14241" y="50"/>
                                <a:pt x="14241" y="50"/>
                              </a:cubicBezTo>
                              <a:cubicBezTo>
                                <a:pt x="14241" y="40"/>
                                <a:pt x="14250" y="30"/>
                                <a:pt x="14260" y="30"/>
                              </a:cubicBezTo>
                              <a:cubicBezTo>
                                <a:pt x="14360" y="30"/>
                                <a:pt x="14360" y="30"/>
                                <a:pt x="14360" y="30"/>
                              </a:cubicBezTo>
                              <a:cubicBezTo>
                                <a:pt x="14374" y="30"/>
                                <a:pt x="14382" y="40"/>
                                <a:pt x="14382" y="52"/>
                              </a:cubicBezTo>
                              <a:close/>
                              <a:moveTo>
                                <a:pt x="8786" y="112"/>
                              </a:moveTo>
                              <a:cubicBezTo>
                                <a:pt x="8784" y="112"/>
                                <a:pt x="8784" y="112"/>
                                <a:pt x="8784" y="112"/>
                              </a:cubicBezTo>
                              <a:cubicBezTo>
                                <a:pt x="8777" y="112"/>
                                <a:pt x="8764" y="114"/>
                                <a:pt x="8755" y="122"/>
                              </a:cubicBezTo>
                              <a:cubicBezTo>
                                <a:pt x="8755" y="47"/>
                                <a:pt x="8755" y="47"/>
                                <a:pt x="8755" y="47"/>
                              </a:cubicBezTo>
                              <a:cubicBezTo>
                                <a:pt x="8755" y="34"/>
                                <a:pt x="8746" y="28"/>
                                <a:pt x="8736" y="28"/>
                              </a:cubicBezTo>
                              <a:cubicBezTo>
                                <a:pt x="8726" y="28"/>
                                <a:pt x="8717" y="34"/>
                                <a:pt x="8717" y="47"/>
                              </a:cubicBezTo>
                              <a:cubicBezTo>
                                <a:pt x="8717" y="290"/>
                                <a:pt x="8717" y="290"/>
                                <a:pt x="8717" y="290"/>
                              </a:cubicBezTo>
                              <a:cubicBezTo>
                                <a:pt x="8717" y="302"/>
                                <a:pt x="8726" y="309"/>
                                <a:pt x="8736" y="309"/>
                              </a:cubicBezTo>
                              <a:cubicBezTo>
                                <a:pt x="8747" y="309"/>
                                <a:pt x="8753" y="305"/>
                                <a:pt x="8755" y="299"/>
                              </a:cubicBezTo>
                              <a:cubicBezTo>
                                <a:pt x="8764" y="308"/>
                                <a:pt x="8777" y="309"/>
                                <a:pt x="8784" y="309"/>
                              </a:cubicBezTo>
                              <a:cubicBezTo>
                                <a:pt x="8786" y="309"/>
                                <a:pt x="8786" y="309"/>
                                <a:pt x="8786" y="309"/>
                              </a:cubicBezTo>
                              <a:cubicBezTo>
                                <a:pt x="8823" y="309"/>
                                <a:pt x="8853" y="280"/>
                                <a:pt x="8853" y="243"/>
                              </a:cubicBezTo>
                              <a:cubicBezTo>
                                <a:pt x="8853" y="178"/>
                                <a:pt x="8853" y="178"/>
                                <a:pt x="8853" y="178"/>
                              </a:cubicBezTo>
                              <a:cubicBezTo>
                                <a:pt x="8853" y="141"/>
                                <a:pt x="8823" y="112"/>
                                <a:pt x="8786" y="112"/>
                              </a:cubicBezTo>
                              <a:close/>
                              <a:moveTo>
                                <a:pt x="8814" y="243"/>
                              </a:moveTo>
                              <a:cubicBezTo>
                                <a:pt x="8814" y="259"/>
                                <a:pt x="8802" y="271"/>
                                <a:pt x="8786" y="271"/>
                              </a:cubicBezTo>
                              <a:cubicBezTo>
                                <a:pt x="8783" y="271"/>
                                <a:pt x="8783" y="271"/>
                                <a:pt x="8783" y="271"/>
                              </a:cubicBezTo>
                              <a:cubicBezTo>
                                <a:pt x="8768" y="271"/>
                                <a:pt x="8755" y="258"/>
                                <a:pt x="8755" y="243"/>
                              </a:cubicBezTo>
                              <a:cubicBezTo>
                                <a:pt x="8755" y="178"/>
                                <a:pt x="8755" y="178"/>
                                <a:pt x="8755" y="178"/>
                              </a:cubicBezTo>
                              <a:cubicBezTo>
                                <a:pt x="8755" y="162"/>
                                <a:pt x="8768" y="150"/>
                                <a:pt x="8783" y="150"/>
                              </a:cubicBezTo>
                              <a:cubicBezTo>
                                <a:pt x="8786" y="150"/>
                                <a:pt x="8786" y="150"/>
                                <a:pt x="8786" y="150"/>
                              </a:cubicBezTo>
                              <a:cubicBezTo>
                                <a:pt x="8802" y="150"/>
                                <a:pt x="8814" y="162"/>
                                <a:pt x="8814" y="178"/>
                              </a:cubicBezTo>
                              <a:lnTo>
                                <a:pt x="8814" y="243"/>
                              </a:lnTo>
                              <a:close/>
                              <a:moveTo>
                                <a:pt x="15051" y="52"/>
                              </a:moveTo>
                              <a:cubicBezTo>
                                <a:pt x="15050" y="60"/>
                                <a:pt x="15050" y="60"/>
                                <a:pt x="15050" y="60"/>
                              </a:cubicBezTo>
                              <a:cubicBezTo>
                                <a:pt x="14978" y="296"/>
                                <a:pt x="14978" y="296"/>
                                <a:pt x="14978" y="296"/>
                              </a:cubicBezTo>
                              <a:cubicBezTo>
                                <a:pt x="14975" y="305"/>
                                <a:pt x="14967" y="309"/>
                                <a:pt x="14960" y="309"/>
                              </a:cubicBezTo>
                              <a:cubicBezTo>
                                <a:pt x="14948" y="309"/>
                                <a:pt x="14940" y="301"/>
                                <a:pt x="14940" y="290"/>
                              </a:cubicBezTo>
                              <a:cubicBezTo>
                                <a:pt x="14940" y="284"/>
                                <a:pt x="14940" y="284"/>
                                <a:pt x="14940" y="284"/>
                              </a:cubicBezTo>
                              <a:cubicBezTo>
                                <a:pt x="15006" y="68"/>
                                <a:pt x="15006" y="68"/>
                                <a:pt x="15006" y="68"/>
                              </a:cubicBezTo>
                              <a:cubicBezTo>
                                <a:pt x="14948" y="68"/>
                                <a:pt x="14948" y="68"/>
                                <a:pt x="14948" y="68"/>
                              </a:cubicBezTo>
                              <a:cubicBezTo>
                                <a:pt x="14948" y="81"/>
                                <a:pt x="14948" y="81"/>
                                <a:pt x="14948" y="81"/>
                              </a:cubicBezTo>
                              <a:cubicBezTo>
                                <a:pt x="14948" y="94"/>
                                <a:pt x="14939" y="100"/>
                                <a:pt x="14929" y="100"/>
                              </a:cubicBezTo>
                              <a:cubicBezTo>
                                <a:pt x="14920" y="100"/>
                                <a:pt x="14910" y="94"/>
                                <a:pt x="14910" y="81"/>
                              </a:cubicBezTo>
                              <a:cubicBezTo>
                                <a:pt x="14910" y="50"/>
                                <a:pt x="14910" y="50"/>
                                <a:pt x="14910" y="50"/>
                              </a:cubicBezTo>
                              <a:cubicBezTo>
                                <a:pt x="14910" y="40"/>
                                <a:pt x="14919" y="30"/>
                                <a:pt x="14929" y="30"/>
                              </a:cubicBezTo>
                              <a:cubicBezTo>
                                <a:pt x="15028" y="30"/>
                                <a:pt x="15028" y="30"/>
                                <a:pt x="15028" y="30"/>
                              </a:cubicBezTo>
                              <a:cubicBezTo>
                                <a:pt x="15043" y="30"/>
                                <a:pt x="15051" y="40"/>
                                <a:pt x="15051" y="52"/>
                              </a:cubicBezTo>
                              <a:close/>
                              <a:moveTo>
                                <a:pt x="1981" y="271"/>
                              </a:moveTo>
                              <a:cubicBezTo>
                                <a:pt x="1975" y="270"/>
                                <a:pt x="1974" y="266"/>
                                <a:pt x="1974" y="260"/>
                              </a:cubicBezTo>
                              <a:cubicBezTo>
                                <a:pt x="1974" y="172"/>
                                <a:pt x="1974" y="172"/>
                                <a:pt x="1974" y="172"/>
                              </a:cubicBezTo>
                              <a:cubicBezTo>
                                <a:pt x="1974" y="134"/>
                                <a:pt x="1942" y="112"/>
                                <a:pt x="1910" y="112"/>
                              </a:cubicBezTo>
                              <a:cubicBezTo>
                                <a:pt x="1907" y="112"/>
                                <a:pt x="1907" y="112"/>
                                <a:pt x="1907" y="112"/>
                              </a:cubicBezTo>
                              <a:cubicBezTo>
                                <a:pt x="1885" y="112"/>
                                <a:pt x="1859" y="120"/>
                                <a:pt x="1846" y="150"/>
                              </a:cubicBezTo>
                              <a:cubicBezTo>
                                <a:pt x="1844" y="158"/>
                                <a:pt x="1844" y="158"/>
                                <a:pt x="1844" y="158"/>
                              </a:cubicBezTo>
                              <a:cubicBezTo>
                                <a:pt x="1844" y="169"/>
                                <a:pt x="1854" y="177"/>
                                <a:pt x="1864" y="177"/>
                              </a:cubicBezTo>
                              <a:cubicBezTo>
                                <a:pt x="1871" y="177"/>
                                <a:pt x="1878" y="173"/>
                                <a:pt x="1881" y="165"/>
                              </a:cubicBezTo>
                              <a:cubicBezTo>
                                <a:pt x="1886" y="154"/>
                                <a:pt x="1895" y="150"/>
                                <a:pt x="1907" y="150"/>
                              </a:cubicBezTo>
                              <a:cubicBezTo>
                                <a:pt x="1910" y="150"/>
                                <a:pt x="1910" y="150"/>
                                <a:pt x="1910" y="150"/>
                              </a:cubicBezTo>
                              <a:cubicBezTo>
                                <a:pt x="1924" y="150"/>
                                <a:pt x="1936" y="160"/>
                                <a:pt x="1936" y="176"/>
                              </a:cubicBezTo>
                              <a:cubicBezTo>
                                <a:pt x="1936" y="178"/>
                                <a:pt x="1935" y="182"/>
                                <a:pt x="1931" y="183"/>
                              </a:cubicBezTo>
                              <a:cubicBezTo>
                                <a:pt x="1902" y="190"/>
                                <a:pt x="1839" y="191"/>
                                <a:pt x="1839" y="247"/>
                              </a:cubicBezTo>
                              <a:cubicBezTo>
                                <a:pt x="1839" y="249"/>
                                <a:pt x="1839" y="249"/>
                                <a:pt x="1839" y="249"/>
                              </a:cubicBezTo>
                              <a:cubicBezTo>
                                <a:pt x="1839" y="290"/>
                                <a:pt x="1871" y="309"/>
                                <a:pt x="1904" y="309"/>
                              </a:cubicBezTo>
                              <a:cubicBezTo>
                                <a:pt x="1908" y="309"/>
                                <a:pt x="1908" y="309"/>
                                <a:pt x="1908" y="309"/>
                              </a:cubicBezTo>
                              <a:cubicBezTo>
                                <a:pt x="1923" y="309"/>
                                <a:pt x="1937" y="303"/>
                                <a:pt x="1948" y="294"/>
                              </a:cubicBezTo>
                              <a:cubicBezTo>
                                <a:pt x="1954" y="301"/>
                                <a:pt x="1965" y="309"/>
                                <a:pt x="1978" y="309"/>
                              </a:cubicBezTo>
                              <a:cubicBezTo>
                                <a:pt x="1990" y="309"/>
                                <a:pt x="1996" y="300"/>
                                <a:pt x="1996" y="290"/>
                              </a:cubicBezTo>
                              <a:cubicBezTo>
                                <a:pt x="1996" y="282"/>
                                <a:pt x="1991" y="274"/>
                                <a:pt x="1981" y="271"/>
                              </a:cubicBezTo>
                              <a:close/>
                              <a:moveTo>
                                <a:pt x="1936" y="243"/>
                              </a:moveTo>
                              <a:cubicBezTo>
                                <a:pt x="1936" y="259"/>
                                <a:pt x="1923" y="271"/>
                                <a:pt x="1908" y="271"/>
                              </a:cubicBezTo>
                              <a:cubicBezTo>
                                <a:pt x="1904" y="271"/>
                                <a:pt x="1904" y="271"/>
                                <a:pt x="1904" y="271"/>
                              </a:cubicBezTo>
                              <a:cubicBezTo>
                                <a:pt x="1886" y="271"/>
                                <a:pt x="1876" y="262"/>
                                <a:pt x="1876" y="248"/>
                              </a:cubicBezTo>
                              <a:cubicBezTo>
                                <a:pt x="1876" y="224"/>
                                <a:pt x="1908" y="225"/>
                                <a:pt x="1936" y="218"/>
                              </a:cubicBezTo>
                              <a:lnTo>
                                <a:pt x="1936" y="243"/>
                              </a:lnTo>
                              <a:close/>
                              <a:moveTo>
                                <a:pt x="8963" y="309"/>
                              </a:moveTo>
                              <a:cubicBezTo>
                                <a:pt x="8924" y="309"/>
                                <a:pt x="8897" y="280"/>
                                <a:pt x="8897" y="243"/>
                              </a:cubicBezTo>
                              <a:cubicBezTo>
                                <a:pt x="8897" y="131"/>
                                <a:pt x="8897" y="131"/>
                                <a:pt x="8897" y="131"/>
                              </a:cubicBezTo>
                              <a:cubicBezTo>
                                <a:pt x="8897" y="118"/>
                                <a:pt x="8906" y="112"/>
                                <a:pt x="8916" y="112"/>
                              </a:cubicBezTo>
                              <a:cubicBezTo>
                                <a:pt x="8925" y="112"/>
                                <a:pt x="8935" y="118"/>
                                <a:pt x="8935" y="131"/>
                              </a:cubicBezTo>
                              <a:cubicBezTo>
                                <a:pt x="8935" y="243"/>
                                <a:pt x="8935" y="243"/>
                                <a:pt x="8935" y="243"/>
                              </a:cubicBezTo>
                              <a:cubicBezTo>
                                <a:pt x="8935" y="259"/>
                                <a:pt x="8947" y="271"/>
                                <a:pt x="8963" y="271"/>
                              </a:cubicBezTo>
                              <a:cubicBezTo>
                                <a:pt x="8966" y="271"/>
                                <a:pt x="8966" y="271"/>
                                <a:pt x="8966" y="271"/>
                              </a:cubicBezTo>
                              <a:cubicBezTo>
                                <a:pt x="8982" y="271"/>
                                <a:pt x="8994" y="259"/>
                                <a:pt x="8994" y="243"/>
                              </a:cubicBezTo>
                              <a:cubicBezTo>
                                <a:pt x="8994" y="131"/>
                                <a:pt x="8994" y="131"/>
                                <a:pt x="8994" y="131"/>
                              </a:cubicBezTo>
                              <a:cubicBezTo>
                                <a:pt x="8994" y="118"/>
                                <a:pt x="9004" y="112"/>
                                <a:pt x="9014" y="112"/>
                              </a:cubicBezTo>
                              <a:cubicBezTo>
                                <a:pt x="9023" y="112"/>
                                <a:pt x="9033" y="118"/>
                                <a:pt x="9033" y="131"/>
                              </a:cubicBezTo>
                              <a:cubicBezTo>
                                <a:pt x="9033" y="290"/>
                                <a:pt x="9033" y="290"/>
                                <a:pt x="9033" y="290"/>
                              </a:cubicBezTo>
                              <a:cubicBezTo>
                                <a:pt x="9033" y="303"/>
                                <a:pt x="9023" y="309"/>
                                <a:pt x="9014" y="309"/>
                              </a:cubicBezTo>
                              <a:cubicBezTo>
                                <a:pt x="9006" y="309"/>
                                <a:pt x="8999" y="307"/>
                                <a:pt x="8994" y="299"/>
                              </a:cubicBezTo>
                              <a:cubicBezTo>
                                <a:pt x="8983" y="309"/>
                                <a:pt x="8975" y="309"/>
                                <a:pt x="8966" y="309"/>
                              </a:cubicBezTo>
                              <a:lnTo>
                                <a:pt x="8963" y="309"/>
                              </a:lnTo>
                              <a:close/>
                              <a:moveTo>
                                <a:pt x="2139" y="143"/>
                              </a:moveTo>
                              <a:cubicBezTo>
                                <a:pt x="2139" y="148"/>
                                <a:pt x="2139" y="148"/>
                                <a:pt x="2139" y="148"/>
                              </a:cubicBezTo>
                              <a:cubicBezTo>
                                <a:pt x="2139" y="158"/>
                                <a:pt x="2128" y="164"/>
                                <a:pt x="2119" y="164"/>
                              </a:cubicBezTo>
                              <a:cubicBezTo>
                                <a:pt x="2101" y="164"/>
                                <a:pt x="2112" y="150"/>
                                <a:pt x="2091" y="150"/>
                              </a:cubicBezTo>
                              <a:cubicBezTo>
                                <a:pt x="2079" y="150"/>
                                <a:pt x="2070" y="154"/>
                                <a:pt x="2070" y="168"/>
                              </a:cubicBezTo>
                              <a:cubicBezTo>
                                <a:pt x="2070" y="289"/>
                                <a:pt x="2070" y="289"/>
                                <a:pt x="2070" y="289"/>
                              </a:cubicBezTo>
                              <a:cubicBezTo>
                                <a:pt x="2070" y="302"/>
                                <a:pt x="2060" y="309"/>
                                <a:pt x="2051" y="309"/>
                              </a:cubicBezTo>
                              <a:cubicBezTo>
                                <a:pt x="2041" y="309"/>
                                <a:pt x="2032" y="302"/>
                                <a:pt x="2032" y="289"/>
                              </a:cubicBezTo>
                              <a:cubicBezTo>
                                <a:pt x="2032" y="131"/>
                                <a:pt x="2032" y="131"/>
                                <a:pt x="2032" y="131"/>
                              </a:cubicBezTo>
                              <a:cubicBezTo>
                                <a:pt x="2032" y="118"/>
                                <a:pt x="2041" y="112"/>
                                <a:pt x="2051" y="112"/>
                              </a:cubicBezTo>
                              <a:cubicBezTo>
                                <a:pt x="2060" y="112"/>
                                <a:pt x="2067" y="114"/>
                                <a:pt x="2070" y="120"/>
                              </a:cubicBezTo>
                              <a:cubicBezTo>
                                <a:pt x="2075" y="114"/>
                                <a:pt x="2084" y="112"/>
                                <a:pt x="2090" y="112"/>
                              </a:cubicBezTo>
                              <a:cubicBezTo>
                                <a:pt x="2122" y="112"/>
                                <a:pt x="2135" y="129"/>
                                <a:pt x="2139" y="143"/>
                              </a:cubicBezTo>
                              <a:close/>
                              <a:moveTo>
                                <a:pt x="9144" y="309"/>
                              </a:moveTo>
                              <a:cubicBezTo>
                                <a:pt x="9138" y="309"/>
                                <a:pt x="9138" y="309"/>
                                <a:pt x="9138" y="309"/>
                              </a:cubicBezTo>
                              <a:cubicBezTo>
                                <a:pt x="9112" y="309"/>
                                <a:pt x="9085" y="293"/>
                                <a:pt x="9074" y="268"/>
                              </a:cubicBezTo>
                              <a:cubicBezTo>
                                <a:pt x="9072" y="259"/>
                                <a:pt x="9072" y="259"/>
                                <a:pt x="9072" y="259"/>
                              </a:cubicBezTo>
                              <a:cubicBezTo>
                                <a:pt x="9072" y="248"/>
                                <a:pt x="9081" y="241"/>
                                <a:pt x="9091" y="241"/>
                              </a:cubicBezTo>
                              <a:cubicBezTo>
                                <a:pt x="9111" y="241"/>
                                <a:pt x="9110" y="271"/>
                                <a:pt x="9138" y="271"/>
                              </a:cubicBezTo>
                              <a:cubicBezTo>
                                <a:pt x="9144" y="271"/>
                                <a:pt x="9144" y="271"/>
                                <a:pt x="9144" y="271"/>
                              </a:cubicBezTo>
                              <a:cubicBezTo>
                                <a:pt x="9167" y="271"/>
                                <a:pt x="9176" y="262"/>
                                <a:pt x="9176" y="249"/>
                              </a:cubicBezTo>
                              <a:cubicBezTo>
                                <a:pt x="9176" y="227"/>
                                <a:pt x="9154" y="226"/>
                                <a:pt x="9138" y="222"/>
                              </a:cubicBezTo>
                              <a:cubicBezTo>
                                <a:pt x="9110" y="217"/>
                                <a:pt x="9076" y="206"/>
                                <a:pt x="9076" y="172"/>
                              </a:cubicBezTo>
                              <a:cubicBezTo>
                                <a:pt x="9076" y="165"/>
                                <a:pt x="9076" y="165"/>
                                <a:pt x="9076" y="165"/>
                              </a:cubicBezTo>
                              <a:cubicBezTo>
                                <a:pt x="9076" y="126"/>
                                <a:pt x="9119" y="112"/>
                                <a:pt x="9144" y="112"/>
                              </a:cubicBezTo>
                              <a:cubicBezTo>
                                <a:pt x="9146" y="112"/>
                                <a:pt x="9146" y="112"/>
                                <a:pt x="9146" y="112"/>
                              </a:cubicBezTo>
                              <a:cubicBezTo>
                                <a:pt x="9182" y="112"/>
                                <a:pt x="9208" y="132"/>
                                <a:pt x="9208" y="146"/>
                              </a:cubicBezTo>
                              <a:cubicBezTo>
                                <a:pt x="9208" y="155"/>
                                <a:pt x="9200" y="164"/>
                                <a:pt x="9190" y="164"/>
                              </a:cubicBezTo>
                              <a:cubicBezTo>
                                <a:pt x="9174" y="164"/>
                                <a:pt x="9172" y="150"/>
                                <a:pt x="9146" y="150"/>
                              </a:cubicBezTo>
                              <a:cubicBezTo>
                                <a:pt x="9144" y="150"/>
                                <a:pt x="9144" y="150"/>
                                <a:pt x="9144" y="150"/>
                              </a:cubicBezTo>
                              <a:cubicBezTo>
                                <a:pt x="9127" y="150"/>
                                <a:pt x="9114" y="157"/>
                                <a:pt x="9114" y="166"/>
                              </a:cubicBezTo>
                              <a:cubicBezTo>
                                <a:pt x="9114" y="170"/>
                                <a:pt x="9114" y="170"/>
                                <a:pt x="9114" y="170"/>
                              </a:cubicBezTo>
                              <a:cubicBezTo>
                                <a:pt x="9114" y="199"/>
                                <a:pt x="9214" y="175"/>
                                <a:pt x="9214" y="249"/>
                              </a:cubicBezTo>
                              <a:cubicBezTo>
                                <a:pt x="9214" y="294"/>
                                <a:pt x="9174" y="309"/>
                                <a:pt x="9144" y="309"/>
                              </a:cubicBezTo>
                              <a:close/>
                              <a:moveTo>
                                <a:pt x="2335" y="280"/>
                              </a:moveTo>
                              <a:cubicBezTo>
                                <a:pt x="2335" y="293"/>
                                <a:pt x="2335" y="293"/>
                                <a:pt x="2335" y="293"/>
                              </a:cubicBezTo>
                              <a:cubicBezTo>
                                <a:pt x="2335" y="322"/>
                                <a:pt x="2329" y="335"/>
                                <a:pt x="2311" y="354"/>
                              </a:cubicBezTo>
                              <a:cubicBezTo>
                                <a:pt x="2306" y="360"/>
                                <a:pt x="2306" y="360"/>
                                <a:pt x="2306" y="360"/>
                              </a:cubicBezTo>
                              <a:cubicBezTo>
                                <a:pt x="2302" y="364"/>
                                <a:pt x="2297" y="366"/>
                                <a:pt x="2292" y="366"/>
                              </a:cubicBezTo>
                              <a:cubicBezTo>
                                <a:pt x="2282" y="366"/>
                                <a:pt x="2273" y="357"/>
                                <a:pt x="2273" y="347"/>
                              </a:cubicBezTo>
                              <a:cubicBezTo>
                                <a:pt x="2273" y="343"/>
                                <a:pt x="2275" y="338"/>
                                <a:pt x="2278" y="334"/>
                              </a:cubicBezTo>
                              <a:cubicBezTo>
                                <a:pt x="2284" y="328"/>
                                <a:pt x="2284" y="328"/>
                                <a:pt x="2284" y="328"/>
                              </a:cubicBezTo>
                              <a:cubicBezTo>
                                <a:pt x="2293" y="318"/>
                                <a:pt x="2297" y="314"/>
                                <a:pt x="2297" y="292"/>
                              </a:cubicBezTo>
                              <a:cubicBezTo>
                                <a:pt x="2297" y="280"/>
                                <a:pt x="2297" y="280"/>
                                <a:pt x="2297" y="280"/>
                              </a:cubicBezTo>
                              <a:cubicBezTo>
                                <a:pt x="2297" y="268"/>
                                <a:pt x="2306" y="261"/>
                                <a:pt x="2315" y="261"/>
                              </a:cubicBezTo>
                              <a:cubicBezTo>
                                <a:pt x="2325" y="261"/>
                                <a:pt x="2335" y="268"/>
                                <a:pt x="2335" y="280"/>
                              </a:cubicBezTo>
                              <a:close/>
                              <a:moveTo>
                                <a:pt x="8593" y="151"/>
                              </a:moveTo>
                              <a:cubicBezTo>
                                <a:pt x="8580" y="151"/>
                                <a:pt x="8574" y="141"/>
                                <a:pt x="8574" y="132"/>
                              </a:cubicBezTo>
                              <a:cubicBezTo>
                                <a:pt x="8574" y="122"/>
                                <a:pt x="8580" y="113"/>
                                <a:pt x="8593" y="113"/>
                              </a:cubicBezTo>
                              <a:cubicBezTo>
                                <a:pt x="8599" y="113"/>
                                <a:pt x="8599" y="113"/>
                                <a:pt x="8599" y="113"/>
                              </a:cubicBezTo>
                              <a:cubicBezTo>
                                <a:pt x="8599" y="47"/>
                                <a:pt x="8599" y="47"/>
                                <a:pt x="8599" y="47"/>
                              </a:cubicBezTo>
                              <a:cubicBezTo>
                                <a:pt x="8599" y="34"/>
                                <a:pt x="8609" y="28"/>
                                <a:pt x="8618" y="28"/>
                              </a:cubicBezTo>
                              <a:cubicBezTo>
                                <a:pt x="8628" y="28"/>
                                <a:pt x="8638" y="34"/>
                                <a:pt x="8638" y="47"/>
                              </a:cubicBezTo>
                              <a:cubicBezTo>
                                <a:pt x="8638" y="113"/>
                                <a:pt x="8638" y="113"/>
                                <a:pt x="8638" y="113"/>
                              </a:cubicBezTo>
                              <a:cubicBezTo>
                                <a:pt x="8652" y="113"/>
                                <a:pt x="8652" y="113"/>
                                <a:pt x="8652" y="113"/>
                              </a:cubicBezTo>
                              <a:cubicBezTo>
                                <a:pt x="8664" y="113"/>
                                <a:pt x="8671" y="122"/>
                                <a:pt x="8671" y="132"/>
                              </a:cubicBezTo>
                              <a:cubicBezTo>
                                <a:pt x="8671" y="141"/>
                                <a:pt x="8664" y="151"/>
                                <a:pt x="8652" y="151"/>
                              </a:cubicBezTo>
                              <a:cubicBezTo>
                                <a:pt x="8638" y="151"/>
                                <a:pt x="8638" y="151"/>
                                <a:pt x="8638" y="151"/>
                              </a:cubicBezTo>
                              <a:cubicBezTo>
                                <a:pt x="8638" y="253"/>
                                <a:pt x="8638" y="253"/>
                                <a:pt x="8638" y="253"/>
                              </a:cubicBezTo>
                              <a:cubicBezTo>
                                <a:pt x="8638" y="260"/>
                                <a:pt x="8644" y="270"/>
                                <a:pt x="8654" y="270"/>
                              </a:cubicBezTo>
                              <a:cubicBezTo>
                                <a:pt x="8666" y="270"/>
                                <a:pt x="8673" y="280"/>
                                <a:pt x="8673" y="289"/>
                              </a:cubicBezTo>
                              <a:cubicBezTo>
                                <a:pt x="8673" y="298"/>
                                <a:pt x="8666" y="308"/>
                                <a:pt x="8654" y="308"/>
                              </a:cubicBezTo>
                              <a:cubicBezTo>
                                <a:pt x="8623" y="308"/>
                                <a:pt x="8599" y="284"/>
                                <a:pt x="8599" y="253"/>
                              </a:cubicBezTo>
                              <a:cubicBezTo>
                                <a:pt x="8599" y="151"/>
                                <a:pt x="8599" y="151"/>
                                <a:pt x="8599" y="151"/>
                              </a:cubicBezTo>
                              <a:lnTo>
                                <a:pt x="8593" y="151"/>
                              </a:lnTo>
                              <a:close/>
                              <a:moveTo>
                                <a:pt x="15162" y="66"/>
                              </a:moveTo>
                              <a:cubicBezTo>
                                <a:pt x="15166" y="66"/>
                                <a:pt x="15166" y="66"/>
                                <a:pt x="15166" y="66"/>
                              </a:cubicBezTo>
                              <a:cubicBezTo>
                                <a:pt x="15181" y="66"/>
                                <a:pt x="15193" y="74"/>
                                <a:pt x="15195" y="86"/>
                              </a:cubicBezTo>
                              <a:cubicBezTo>
                                <a:pt x="15197" y="98"/>
                                <a:pt x="15206" y="103"/>
                                <a:pt x="15215" y="103"/>
                              </a:cubicBezTo>
                              <a:cubicBezTo>
                                <a:pt x="15224" y="103"/>
                                <a:pt x="15234" y="96"/>
                                <a:pt x="15234" y="85"/>
                              </a:cubicBezTo>
                              <a:cubicBezTo>
                                <a:pt x="15234" y="67"/>
                                <a:pt x="15216" y="28"/>
                                <a:pt x="15166" y="28"/>
                              </a:cubicBezTo>
                              <a:cubicBezTo>
                                <a:pt x="15162" y="28"/>
                                <a:pt x="15162" y="28"/>
                                <a:pt x="15162" y="28"/>
                              </a:cubicBezTo>
                              <a:cubicBezTo>
                                <a:pt x="15125" y="28"/>
                                <a:pt x="15095" y="58"/>
                                <a:pt x="15095" y="95"/>
                              </a:cubicBezTo>
                              <a:cubicBezTo>
                                <a:pt x="15095" y="242"/>
                                <a:pt x="15095" y="242"/>
                                <a:pt x="15095" y="242"/>
                              </a:cubicBezTo>
                              <a:cubicBezTo>
                                <a:pt x="15095" y="279"/>
                                <a:pt x="15125" y="309"/>
                                <a:pt x="15162" y="309"/>
                              </a:cubicBezTo>
                              <a:cubicBezTo>
                                <a:pt x="15166" y="309"/>
                                <a:pt x="15166" y="309"/>
                                <a:pt x="15166" y="309"/>
                              </a:cubicBezTo>
                              <a:cubicBezTo>
                                <a:pt x="15204" y="309"/>
                                <a:pt x="15233" y="279"/>
                                <a:pt x="15233" y="242"/>
                              </a:cubicBezTo>
                              <a:cubicBezTo>
                                <a:pt x="15233" y="194"/>
                                <a:pt x="15233" y="194"/>
                                <a:pt x="15233" y="194"/>
                              </a:cubicBezTo>
                              <a:cubicBezTo>
                                <a:pt x="15233" y="157"/>
                                <a:pt x="15204" y="127"/>
                                <a:pt x="15166" y="127"/>
                              </a:cubicBezTo>
                              <a:cubicBezTo>
                                <a:pt x="15162" y="127"/>
                                <a:pt x="15162" y="127"/>
                                <a:pt x="15162" y="127"/>
                              </a:cubicBezTo>
                              <a:cubicBezTo>
                                <a:pt x="15152" y="127"/>
                                <a:pt x="15140" y="131"/>
                                <a:pt x="15134" y="136"/>
                              </a:cubicBezTo>
                              <a:cubicBezTo>
                                <a:pt x="15134" y="95"/>
                                <a:pt x="15134" y="95"/>
                                <a:pt x="15134" y="95"/>
                              </a:cubicBezTo>
                              <a:cubicBezTo>
                                <a:pt x="15134" y="80"/>
                                <a:pt x="15147" y="66"/>
                                <a:pt x="15162" y="66"/>
                              </a:cubicBezTo>
                              <a:close/>
                              <a:moveTo>
                                <a:pt x="15162" y="165"/>
                              </a:moveTo>
                              <a:cubicBezTo>
                                <a:pt x="15166" y="165"/>
                                <a:pt x="15166" y="165"/>
                                <a:pt x="15166" y="165"/>
                              </a:cubicBezTo>
                              <a:cubicBezTo>
                                <a:pt x="15182" y="165"/>
                                <a:pt x="15195" y="178"/>
                                <a:pt x="15195" y="194"/>
                              </a:cubicBezTo>
                              <a:cubicBezTo>
                                <a:pt x="15195" y="242"/>
                                <a:pt x="15195" y="242"/>
                                <a:pt x="15195" y="242"/>
                              </a:cubicBezTo>
                              <a:cubicBezTo>
                                <a:pt x="15195" y="258"/>
                                <a:pt x="15182" y="271"/>
                                <a:pt x="15166" y="271"/>
                              </a:cubicBezTo>
                              <a:cubicBezTo>
                                <a:pt x="15162" y="271"/>
                                <a:pt x="15162" y="271"/>
                                <a:pt x="15162" y="271"/>
                              </a:cubicBezTo>
                              <a:cubicBezTo>
                                <a:pt x="15146" y="271"/>
                                <a:pt x="15134" y="258"/>
                                <a:pt x="15134" y="242"/>
                              </a:cubicBezTo>
                              <a:cubicBezTo>
                                <a:pt x="15134" y="194"/>
                                <a:pt x="15134" y="194"/>
                                <a:pt x="15134" y="194"/>
                              </a:cubicBezTo>
                              <a:cubicBezTo>
                                <a:pt x="15134" y="178"/>
                                <a:pt x="15146" y="165"/>
                                <a:pt x="15162" y="165"/>
                              </a:cubicBezTo>
                              <a:close/>
                              <a:moveTo>
                                <a:pt x="2259" y="289"/>
                              </a:moveTo>
                              <a:cubicBezTo>
                                <a:pt x="2259" y="298"/>
                                <a:pt x="2253" y="308"/>
                                <a:pt x="2240" y="308"/>
                              </a:cubicBezTo>
                              <a:cubicBezTo>
                                <a:pt x="2209" y="308"/>
                                <a:pt x="2185" y="284"/>
                                <a:pt x="2185" y="253"/>
                              </a:cubicBezTo>
                              <a:cubicBezTo>
                                <a:pt x="2185" y="151"/>
                                <a:pt x="2185" y="151"/>
                                <a:pt x="2185" y="151"/>
                              </a:cubicBezTo>
                              <a:cubicBezTo>
                                <a:pt x="2179" y="151"/>
                                <a:pt x="2179" y="151"/>
                                <a:pt x="2179" y="151"/>
                              </a:cubicBezTo>
                              <a:cubicBezTo>
                                <a:pt x="2166" y="151"/>
                                <a:pt x="2160" y="141"/>
                                <a:pt x="2160" y="132"/>
                              </a:cubicBezTo>
                              <a:cubicBezTo>
                                <a:pt x="2160" y="122"/>
                                <a:pt x="2166" y="113"/>
                                <a:pt x="2179" y="113"/>
                              </a:cubicBezTo>
                              <a:cubicBezTo>
                                <a:pt x="2185" y="113"/>
                                <a:pt x="2185" y="113"/>
                                <a:pt x="2185" y="113"/>
                              </a:cubicBezTo>
                              <a:cubicBezTo>
                                <a:pt x="2185" y="47"/>
                                <a:pt x="2185" y="47"/>
                                <a:pt x="2185" y="47"/>
                              </a:cubicBezTo>
                              <a:cubicBezTo>
                                <a:pt x="2185" y="34"/>
                                <a:pt x="2195" y="28"/>
                                <a:pt x="2204" y="28"/>
                              </a:cubicBezTo>
                              <a:cubicBezTo>
                                <a:pt x="2214" y="28"/>
                                <a:pt x="2224" y="34"/>
                                <a:pt x="2224" y="47"/>
                              </a:cubicBezTo>
                              <a:cubicBezTo>
                                <a:pt x="2224" y="113"/>
                                <a:pt x="2224" y="113"/>
                                <a:pt x="2224" y="113"/>
                              </a:cubicBezTo>
                              <a:cubicBezTo>
                                <a:pt x="2238" y="113"/>
                                <a:pt x="2238" y="113"/>
                                <a:pt x="2238" y="113"/>
                              </a:cubicBezTo>
                              <a:cubicBezTo>
                                <a:pt x="2251" y="113"/>
                                <a:pt x="2257" y="122"/>
                                <a:pt x="2257" y="132"/>
                              </a:cubicBezTo>
                              <a:cubicBezTo>
                                <a:pt x="2257" y="141"/>
                                <a:pt x="2251" y="151"/>
                                <a:pt x="2238" y="151"/>
                              </a:cubicBezTo>
                              <a:cubicBezTo>
                                <a:pt x="2224" y="151"/>
                                <a:pt x="2224" y="151"/>
                                <a:pt x="2224" y="151"/>
                              </a:cubicBezTo>
                              <a:cubicBezTo>
                                <a:pt x="2224" y="253"/>
                                <a:pt x="2224" y="253"/>
                                <a:pt x="2224" y="253"/>
                              </a:cubicBezTo>
                              <a:cubicBezTo>
                                <a:pt x="2224" y="260"/>
                                <a:pt x="2230" y="270"/>
                                <a:pt x="2240" y="270"/>
                              </a:cubicBezTo>
                              <a:cubicBezTo>
                                <a:pt x="2253" y="270"/>
                                <a:pt x="2259" y="280"/>
                                <a:pt x="2259" y="289"/>
                              </a:cubicBezTo>
                              <a:close/>
                              <a:moveTo>
                                <a:pt x="8545" y="249"/>
                              </a:moveTo>
                              <a:cubicBezTo>
                                <a:pt x="8545" y="294"/>
                                <a:pt x="8505" y="309"/>
                                <a:pt x="8475" y="309"/>
                              </a:cubicBezTo>
                              <a:cubicBezTo>
                                <a:pt x="8468" y="309"/>
                                <a:pt x="8468" y="309"/>
                                <a:pt x="8468" y="309"/>
                              </a:cubicBezTo>
                              <a:cubicBezTo>
                                <a:pt x="8443" y="309"/>
                                <a:pt x="8416" y="293"/>
                                <a:pt x="8404" y="268"/>
                              </a:cubicBezTo>
                              <a:cubicBezTo>
                                <a:pt x="8402" y="259"/>
                                <a:pt x="8402" y="259"/>
                                <a:pt x="8402" y="259"/>
                              </a:cubicBezTo>
                              <a:cubicBezTo>
                                <a:pt x="8402" y="248"/>
                                <a:pt x="8412" y="241"/>
                                <a:pt x="8422" y="241"/>
                              </a:cubicBezTo>
                              <a:cubicBezTo>
                                <a:pt x="8442" y="241"/>
                                <a:pt x="8441" y="271"/>
                                <a:pt x="8468" y="271"/>
                              </a:cubicBezTo>
                              <a:cubicBezTo>
                                <a:pt x="8475" y="271"/>
                                <a:pt x="8475" y="271"/>
                                <a:pt x="8475" y="271"/>
                              </a:cubicBezTo>
                              <a:cubicBezTo>
                                <a:pt x="8498" y="271"/>
                                <a:pt x="8506" y="262"/>
                                <a:pt x="8506" y="249"/>
                              </a:cubicBezTo>
                              <a:cubicBezTo>
                                <a:pt x="8506" y="227"/>
                                <a:pt x="8485" y="226"/>
                                <a:pt x="8469" y="222"/>
                              </a:cubicBezTo>
                              <a:cubicBezTo>
                                <a:pt x="8441" y="217"/>
                                <a:pt x="8406" y="206"/>
                                <a:pt x="8406" y="172"/>
                              </a:cubicBezTo>
                              <a:cubicBezTo>
                                <a:pt x="8406" y="165"/>
                                <a:pt x="8406" y="165"/>
                                <a:pt x="8406" y="165"/>
                              </a:cubicBezTo>
                              <a:cubicBezTo>
                                <a:pt x="8406" y="126"/>
                                <a:pt x="8450" y="112"/>
                                <a:pt x="8475" y="112"/>
                              </a:cubicBezTo>
                              <a:cubicBezTo>
                                <a:pt x="8477" y="112"/>
                                <a:pt x="8477" y="112"/>
                                <a:pt x="8477" y="112"/>
                              </a:cubicBezTo>
                              <a:cubicBezTo>
                                <a:pt x="8512" y="112"/>
                                <a:pt x="8539" y="132"/>
                                <a:pt x="8539" y="146"/>
                              </a:cubicBezTo>
                              <a:cubicBezTo>
                                <a:pt x="8539" y="155"/>
                                <a:pt x="8531" y="164"/>
                                <a:pt x="8520" y="164"/>
                              </a:cubicBezTo>
                              <a:cubicBezTo>
                                <a:pt x="8505" y="164"/>
                                <a:pt x="8502" y="150"/>
                                <a:pt x="8477" y="150"/>
                              </a:cubicBezTo>
                              <a:cubicBezTo>
                                <a:pt x="8475" y="150"/>
                                <a:pt x="8475" y="150"/>
                                <a:pt x="8475" y="150"/>
                              </a:cubicBezTo>
                              <a:cubicBezTo>
                                <a:pt x="8458" y="150"/>
                                <a:pt x="8445" y="157"/>
                                <a:pt x="8445" y="166"/>
                              </a:cubicBezTo>
                              <a:cubicBezTo>
                                <a:pt x="8445" y="170"/>
                                <a:pt x="8445" y="170"/>
                                <a:pt x="8445" y="170"/>
                              </a:cubicBezTo>
                              <a:cubicBezTo>
                                <a:pt x="8445" y="199"/>
                                <a:pt x="8545" y="175"/>
                                <a:pt x="8545" y="249"/>
                              </a:cubicBezTo>
                              <a:close/>
                              <a:moveTo>
                                <a:pt x="1350" y="47"/>
                              </a:moveTo>
                              <a:cubicBezTo>
                                <a:pt x="1350" y="56"/>
                                <a:pt x="1350" y="56"/>
                                <a:pt x="1350" y="56"/>
                              </a:cubicBezTo>
                              <a:cubicBezTo>
                                <a:pt x="1350" y="90"/>
                                <a:pt x="1336" y="117"/>
                                <a:pt x="1319" y="117"/>
                              </a:cubicBezTo>
                              <a:cubicBezTo>
                                <a:pt x="1309" y="117"/>
                                <a:pt x="1300" y="110"/>
                                <a:pt x="1300" y="100"/>
                              </a:cubicBezTo>
                              <a:cubicBezTo>
                                <a:pt x="1300" y="96"/>
                                <a:pt x="1301" y="92"/>
                                <a:pt x="1303" y="88"/>
                              </a:cubicBezTo>
                              <a:cubicBezTo>
                                <a:pt x="1310" y="78"/>
                                <a:pt x="1312" y="75"/>
                                <a:pt x="1312" y="58"/>
                              </a:cubicBezTo>
                              <a:cubicBezTo>
                                <a:pt x="1312" y="46"/>
                                <a:pt x="1312" y="46"/>
                                <a:pt x="1312" y="46"/>
                              </a:cubicBezTo>
                              <a:cubicBezTo>
                                <a:pt x="1312" y="34"/>
                                <a:pt x="1323" y="28"/>
                                <a:pt x="1332" y="28"/>
                              </a:cubicBezTo>
                              <a:cubicBezTo>
                                <a:pt x="1341" y="28"/>
                                <a:pt x="1350" y="34"/>
                                <a:pt x="1350" y="47"/>
                              </a:cubicBezTo>
                              <a:close/>
                              <a:moveTo>
                                <a:pt x="15448" y="19"/>
                              </a:moveTo>
                              <a:cubicBezTo>
                                <a:pt x="15448" y="350"/>
                                <a:pt x="15448" y="350"/>
                                <a:pt x="15448" y="350"/>
                              </a:cubicBezTo>
                              <a:cubicBezTo>
                                <a:pt x="15448" y="363"/>
                                <a:pt x="15438" y="369"/>
                                <a:pt x="15429" y="369"/>
                              </a:cubicBezTo>
                              <a:cubicBezTo>
                                <a:pt x="15419" y="369"/>
                                <a:pt x="15409" y="363"/>
                                <a:pt x="15409" y="350"/>
                              </a:cubicBezTo>
                              <a:cubicBezTo>
                                <a:pt x="15409" y="19"/>
                                <a:pt x="15409" y="19"/>
                                <a:pt x="15409" y="19"/>
                              </a:cubicBezTo>
                              <a:cubicBezTo>
                                <a:pt x="15409" y="6"/>
                                <a:pt x="15419" y="0"/>
                                <a:pt x="15428" y="0"/>
                              </a:cubicBezTo>
                              <a:cubicBezTo>
                                <a:pt x="15438" y="0"/>
                                <a:pt x="15448" y="6"/>
                                <a:pt x="15448" y="19"/>
                              </a:cubicBezTo>
                              <a:close/>
                              <a:moveTo>
                                <a:pt x="9882" y="230"/>
                              </a:moveTo>
                              <a:cubicBezTo>
                                <a:pt x="9882" y="239"/>
                                <a:pt x="9875" y="249"/>
                                <a:pt x="9862" y="249"/>
                              </a:cubicBezTo>
                              <a:cubicBezTo>
                                <a:pt x="9849" y="249"/>
                                <a:pt x="9849" y="249"/>
                                <a:pt x="9849" y="249"/>
                              </a:cubicBezTo>
                              <a:cubicBezTo>
                                <a:pt x="9849" y="290"/>
                                <a:pt x="9849" y="290"/>
                                <a:pt x="9849" y="290"/>
                              </a:cubicBezTo>
                              <a:cubicBezTo>
                                <a:pt x="9849" y="303"/>
                                <a:pt x="9840" y="309"/>
                                <a:pt x="9830" y="309"/>
                              </a:cubicBezTo>
                              <a:cubicBezTo>
                                <a:pt x="9820" y="309"/>
                                <a:pt x="9810" y="303"/>
                                <a:pt x="9810" y="290"/>
                              </a:cubicBezTo>
                              <a:cubicBezTo>
                                <a:pt x="9810" y="249"/>
                                <a:pt x="9810" y="249"/>
                                <a:pt x="9810" y="249"/>
                              </a:cubicBezTo>
                              <a:cubicBezTo>
                                <a:pt x="9743" y="249"/>
                                <a:pt x="9743" y="249"/>
                                <a:pt x="9743" y="249"/>
                              </a:cubicBezTo>
                              <a:cubicBezTo>
                                <a:pt x="9730" y="249"/>
                                <a:pt x="9722" y="238"/>
                                <a:pt x="9722" y="227"/>
                              </a:cubicBezTo>
                              <a:cubicBezTo>
                                <a:pt x="9724" y="217"/>
                                <a:pt x="9724" y="217"/>
                                <a:pt x="9724" y="217"/>
                              </a:cubicBezTo>
                              <a:cubicBezTo>
                                <a:pt x="9801" y="40"/>
                                <a:pt x="9801" y="40"/>
                                <a:pt x="9801" y="40"/>
                              </a:cubicBezTo>
                              <a:cubicBezTo>
                                <a:pt x="9804" y="32"/>
                                <a:pt x="9811" y="28"/>
                                <a:pt x="9818" y="28"/>
                              </a:cubicBezTo>
                              <a:cubicBezTo>
                                <a:pt x="9830" y="28"/>
                                <a:pt x="9838" y="37"/>
                                <a:pt x="9838" y="47"/>
                              </a:cubicBezTo>
                              <a:cubicBezTo>
                                <a:pt x="9836" y="55"/>
                                <a:pt x="9836" y="55"/>
                                <a:pt x="9836" y="55"/>
                              </a:cubicBezTo>
                              <a:cubicBezTo>
                                <a:pt x="9769" y="211"/>
                                <a:pt x="9769" y="211"/>
                                <a:pt x="9769" y="211"/>
                              </a:cubicBezTo>
                              <a:cubicBezTo>
                                <a:pt x="9810" y="211"/>
                                <a:pt x="9810" y="211"/>
                                <a:pt x="9810" y="211"/>
                              </a:cubicBezTo>
                              <a:cubicBezTo>
                                <a:pt x="9810" y="183"/>
                                <a:pt x="9810" y="183"/>
                                <a:pt x="9810" y="183"/>
                              </a:cubicBezTo>
                              <a:cubicBezTo>
                                <a:pt x="9810" y="170"/>
                                <a:pt x="9820" y="164"/>
                                <a:pt x="9830" y="164"/>
                              </a:cubicBezTo>
                              <a:cubicBezTo>
                                <a:pt x="9839" y="164"/>
                                <a:pt x="9849" y="170"/>
                                <a:pt x="9849" y="183"/>
                              </a:cubicBezTo>
                              <a:cubicBezTo>
                                <a:pt x="9849" y="211"/>
                                <a:pt x="9849" y="211"/>
                                <a:pt x="9849" y="211"/>
                              </a:cubicBezTo>
                              <a:cubicBezTo>
                                <a:pt x="9862" y="211"/>
                                <a:pt x="9862" y="211"/>
                                <a:pt x="9862" y="211"/>
                              </a:cubicBezTo>
                              <a:cubicBezTo>
                                <a:pt x="9875" y="211"/>
                                <a:pt x="9882" y="220"/>
                                <a:pt x="9882" y="230"/>
                              </a:cubicBezTo>
                              <a:close/>
                              <a:moveTo>
                                <a:pt x="888" y="131"/>
                              </a:moveTo>
                              <a:cubicBezTo>
                                <a:pt x="888" y="290"/>
                                <a:pt x="888" y="290"/>
                                <a:pt x="888" y="290"/>
                              </a:cubicBezTo>
                              <a:cubicBezTo>
                                <a:pt x="888" y="303"/>
                                <a:pt x="878" y="309"/>
                                <a:pt x="869" y="309"/>
                              </a:cubicBezTo>
                              <a:cubicBezTo>
                                <a:pt x="861" y="309"/>
                                <a:pt x="854" y="307"/>
                                <a:pt x="849" y="299"/>
                              </a:cubicBezTo>
                              <a:cubicBezTo>
                                <a:pt x="838" y="309"/>
                                <a:pt x="830" y="309"/>
                                <a:pt x="821" y="309"/>
                              </a:cubicBezTo>
                              <a:cubicBezTo>
                                <a:pt x="818" y="309"/>
                                <a:pt x="818" y="309"/>
                                <a:pt x="818" y="309"/>
                              </a:cubicBezTo>
                              <a:cubicBezTo>
                                <a:pt x="779" y="309"/>
                                <a:pt x="752" y="280"/>
                                <a:pt x="752" y="243"/>
                              </a:cubicBezTo>
                              <a:cubicBezTo>
                                <a:pt x="752" y="131"/>
                                <a:pt x="752" y="131"/>
                                <a:pt x="752" y="131"/>
                              </a:cubicBezTo>
                              <a:cubicBezTo>
                                <a:pt x="752" y="118"/>
                                <a:pt x="761" y="112"/>
                                <a:pt x="771" y="112"/>
                              </a:cubicBezTo>
                              <a:cubicBezTo>
                                <a:pt x="780" y="112"/>
                                <a:pt x="790" y="118"/>
                                <a:pt x="790" y="131"/>
                              </a:cubicBezTo>
                              <a:cubicBezTo>
                                <a:pt x="790" y="243"/>
                                <a:pt x="790" y="243"/>
                                <a:pt x="790" y="243"/>
                              </a:cubicBezTo>
                              <a:cubicBezTo>
                                <a:pt x="790" y="259"/>
                                <a:pt x="802" y="271"/>
                                <a:pt x="818" y="271"/>
                              </a:cubicBezTo>
                              <a:cubicBezTo>
                                <a:pt x="821" y="271"/>
                                <a:pt x="821" y="271"/>
                                <a:pt x="821" y="271"/>
                              </a:cubicBezTo>
                              <a:cubicBezTo>
                                <a:pt x="837" y="271"/>
                                <a:pt x="849" y="259"/>
                                <a:pt x="849" y="243"/>
                              </a:cubicBezTo>
                              <a:cubicBezTo>
                                <a:pt x="849" y="131"/>
                                <a:pt x="849" y="131"/>
                                <a:pt x="849" y="131"/>
                              </a:cubicBezTo>
                              <a:cubicBezTo>
                                <a:pt x="849" y="118"/>
                                <a:pt x="859" y="112"/>
                                <a:pt x="869" y="112"/>
                              </a:cubicBezTo>
                              <a:cubicBezTo>
                                <a:pt x="878" y="112"/>
                                <a:pt x="888" y="118"/>
                                <a:pt x="888" y="131"/>
                              </a:cubicBezTo>
                              <a:close/>
                              <a:moveTo>
                                <a:pt x="14870" y="288"/>
                              </a:moveTo>
                              <a:cubicBezTo>
                                <a:pt x="14870" y="297"/>
                                <a:pt x="14864" y="307"/>
                                <a:pt x="14851" y="307"/>
                              </a:cubicBezTo>
                              <a:cubicBezTo>
                                <a:pt x="14742" y="307"/>
                                <a:pt x="14742" y="307"/>
                                <a:pt x="14742" y="307"/>
                              </a:cubicBezTo>
                              <a:cubicBezTo>
                                <a:pt x="14729" y="307"/>
                                <a:pt x="14722" y="294"/>
                                <a:pt x="14722" y="283"/>
                              </a:cubicBezTo>
                              <a:cubicBezTo>
                                <a:pt x="14722" y="278"/>
                                <a:pt x="14723" y="274"/>
                                <a:pt x="14725" y="270"/>
                              </a:cubicBezTo>
                              <a:cubicBezTo>
                                <a:pt x="14820" y="119"/>
                                <a:pt x="14820" y="119"/>
                                <a:pt x="14820" y="119"/>
                              </a:cubicBezTo>
                              <a:cubicBezTo>
                                <a:pt x="14825" y="111"/>
                                <a:pt x="14825" y="104"/>
                                <a:pt x="14825" y="98"/>
                              </a:cubicBezTo>
                              <a:cubicBezTo>
                                <a:pt x="14825" y="93"/>
                                <a:pt x="14825" y="93"/>
                                <a:pt x="14825" y="93"/>
                              </a:cubicBezTo>
                              <a:cubicBezTo>
                                <a:pt x="14825" y="78"/>
                                <a:pt x="14812" y="66"/>
                                <a:pt x="14796" y="66"/>
                              </a:cubicBezTo>
                              <a:cubicBezTo>
                                <a:pt x="14794" y="66"/>
                                <a:pt x="14794" y="66"/>
                                <a:pt x="14794" y="66"/>
                              </a:cubicBezTo>
                              <a:cubicBezTo>
                                <a:pt x="14778" y="66"/>
                                <a:pt x="14765" y="78"/>
                                <a:pt x="14765" y="93"/>
                              </a:cubicBezTo>
                              <a:cubicBezTo>
                                <a:pt x="14765" y="96"/>
                                <a:pt x="14765" y="96"/>
                                <a:pt x="14765" y="96"/>
                              </a:cubicBezTo>
                              <a:cubicBezTo>
                                <a:pt x="14765" y="109"/>
                                <a:pt x="14755" y="116"/>
                                <a:pt x="14746" y="116"/>
                              </a:cubicBezTo>
                              <a:cubicBezTo>
                                <a:pt x="14736" y="116"/>
                                <a:pt x="14726" y="109"/>
                                <a:pt x="14726" y="96"/>
                              </a:cubicBezTo>
                              <a:cubicBezTo>
                                <a:pt x="14726" y="93"/>
                                <a:pt x="14726" y="93"/>
                                <a:pt x="14726" y="93"/>
                              </a:cubicBezTo>
                              <a:cubicBezTo>
                                <a:pt x="14726" y="56"/>
                                <a:pt x="14757" y="28"/>
                                <a:pt x="14794" y="28"/>
                              </a:cubicBezTo>
                              <a:cubicBezTo>
                                <a:pt x="14796" y="28"/>
                                <a:pt x="14796" y="28"/>
                                <a:pt x="14796" y="28"/>
                              </a:cubicBezTo>
                              <a:cubicBezTo>
                                <a:pt x="14832" y="28"/>
                                <a:pt x="14864" y="54"/>
                                <a:pt x="14864" y="93"/>
                              </a:cubicBezTo>
                              <a:cubicBezTo>
                                <a:pt x="14864" y="100"/>
                                <a:pt x="14864" y="100"/>
                                <a:pt x="14864" y="100"/>
                              </a:cubicBezTo>
                              <a:cubicBezTo>
                                <a:pt x="14864" y="116"/>
                                <a:pt x="14854" y="134"/>
                                <a:pt x="14851" y="140"/>
                              </a:cubicBezTo>
                              <a:cubicBezTo>
                                <a:pt x="14772" y="269"/>
                                <a:pt x="14772" y="269"/>
                                <a:pt x="14772" y="269"/>
                              </a:cubicBezTo>
                              <a:cubicBezTo>
                                <a:pt x="14851" y="269"/>
                                <a:pt x="14851" y="269"/>
                                <a:pt x="14851" y="269"/>
                              </a:cubicBezTo>
                              <a:cubicBezTo>
                                <a:pt x="14864" y="269"/>
                                <a:pt x="14870" y="278"/>
                                <a:pt x="14870" y="288"/>
                              </a:cubicBezTo>
                              <a:close/>
                              <a:moveTo>
                                <a:pt x="14014" y="28"/>
                              </a:moveTo>
                              <a:cubicBezTo>
                                <a:pt x="14010" y="28"/>
                                <a:pt x="14010" y="28"/>
                                <a:pt x="14010" y="28"/>
                              </a:cubicBezTo>
                              <a:cubicBezTo>
                                <a:pt x="13973" y="28"/>
                                <a:pt x="13943" y="56"/>
                                <a:pt x="13943" y="93"/>
                              </a:cubicBezTo>
                              <a:cubicBezTo>
                                <a:pt x="13943" y="244"/>
                                <a:pt x="13943" y="244"/>
                                <a:pt x="13943" y="244"/>
                              </a:cubicBezTo>
                              <a:cubicBezTo>
                                <a:pt x="13943" y="280"/>
                                <a:pt x="13973" y="309"/>
                                <a:pt x="14010" y="309"/>
                              </a:cubicBezTo>
                              <a:cubicBezTo>
                                <a:pt x="14014" y="309"/>
                                <a:pt x="14014" y="309"/>
                                <a:pt x="14014" y="309"/>
                              </a:cubicBezTo>
                              <a:cubicBezTo>
                                <a:pt x="14051" y="309"/>
                                <a:pt x="14081" y="280"/>
                                <a:pt x="14081" y="244"/>
                              </a:cubicBezTo>
                              <a:cubicBezTo>
                                <a:pt x="14081" y="93"/>
                                <a:pt x="14081" y="93"/>
                                <a:pt x="14081" y="93"/>
                              </a:cubicBezTo>
                              <a:cubicBezTo>
                                <a:pt x="14081" y="56"/>
                                <a:pt x="14051" y="28"/>
                                <a:pt x="14014" y="28"/>
                              </a:cubicBezTo>
                              <a:close/>
                              <a:moveTo>
                                <a:pt x="14043" y="244"/>
                              </a:moveTo>
                              <a:cubicBezTo>
                                <a:pt x="14043" y="259"/>
                                <a:pt x="14030" y="271"/>
                                <a:pt x="14014" y="271"/>
                              </a:cubicBezTo>
                              <a:cubicBezTo>
                                <a:pt x="14010" y="271"/>
                                <a:pt x="14010" y="271"/>
                                <a:pt x="14010" y="271"/>
                              </a:cubicBezTo>
                              <a:cubicBezTo>
                                <a:pt x="13994" y="271"/>
                                <a:pt x="13981" y="259"/>
                                <a:pt x="13981" y="244"/>
                              </a:cubicBezTo>
                              <a:cubicBezTo>
                                <a:pt x="13981" y="93"/>
                                <a:pt x="13981" y="93"/>
                                <a:pt x="13981" y="93"/>
                              </a:cubicBezTo>
                              <a:cubicBezTo>
                                <a:pt x="13981" y="77"/>
                                <a:pt x="13994" y="66"/>
                                <a:pt x="14010" y="66"/>
                              </a:cubicBezTo>
                              <a:cubicBezTo>
                                <a:pt x="14014" y="66"/>
                                <a:pt x="14014" y="66"/>
                                <a:pt x="14014" y="66"/>
                              </a:cubicBezTo>
                              <a:cubicBezTo>
                                <a:pt x="14030" y="66"/>
                                <a:pt x="14043" y="77"/>
                                <a:pt x="14043" y="93"/>
                              </a:cubicBezTo>
                              <a:lnTo>
                                <a:pt x="14043" y="244"/>
                              </a:lnTo>
                              <a:close/>
                              <a:moveTo>
                                <a:pt x="12151" y="112"/>
                              </a:moveTo>
                              <a:cubicBezTo>
                                <a:pt x="12148" y="112"/>
                                <a:pt x="12148" y="112"/>
                                <a:pt x="12148" y="112"/>
                              </a:cubicBezTo>
                              <a:cubicBezTo>
                                <a:pt x="12112" y="112"/>
                                <a:pt x="12082" y="140"/>
                                <a:pt x="12082" y="176"/>
                              </a:cubicBezTo>
                              <a:cubicBezTo>
                                <a:pt x="12082" y="244"/>
                                <a:pt x="12082" y="244"/>
                                <a:pt x="12082" y="244"/>
                              </a:cubicBezTo>
                              <a:cubicBezTo>
                                <a:pt x="12082" y="281"/>
                                <a:pt x="12111" y="309"/>
                                <a:pt x="12148" y="309"/>
                              </a:cubicBezTo>
                              <a:cubicBezTo>
                                <a:pt x="12151" y="309"/>
                                <a:pt x="12151" y="309"/>
                                <a:pt x="12151" y="309"/>
                              </a:cubicBezTo>
                              <a:cubicBezTo>
                                <a:pt x="12180" y="309"/>
                                <a:pt x="12198" y="295"/>
                                <a:pt x="12211" y="270"/>
                              </a:cubicBezTo>
                              <a:cubicBezTo>
                                <a:pt x="12213" y="261"/>
                                <a:pt x="12213" y="261"/>
                                <a:pt x="12213" y="261"/>
                              </a:cubicBezTo>
                              <a:cubicBezTo>
                                <a:pt x="12213" y="250"/>
                                <a:pt x="12203" y="244"/>
                                <a:pt x="12193" y="244"/>
                              </a:cubicBezTo>
                              <a:cubicBezTo>
                                <a:pt x="12172" y="244"/>
                                <a:pt x="12179" y="271"/>
                                <a:pt x="12151" y="271"/>
                              </a:cubicBezTo>
                              <a:cubicBezTo>
                                <a:pt x="12148" y="271"/>
                                <a:pt x="12148" y="271"/>
                                <a:pt x="12148" y="271"/>
                              </a:cubicBezTo>
                              <a:cubicBezTo>
                                <a:pt x="12132" y="271"/>
                                <a:pt x="12120" y="260"/>
                                <a:pt x="12120" y="244"/>
                              </a:cubicBezTo>
                              <a:cubicBezTo>
                                <a:pt x="12120" y="230"/>
                                <a:pt x="12120" y="230"/>
                                <a:pt x="12120" y="230"/>
                              </a:cubicBezTo>
                              <a:cubicBezTo>
                                <a:pt x="12198" y="230"/>
                                <a:pt x="12198" y="230"/>
                                <a:pt x="12198" y="230"/>
                              </a:cubicBezTo>
                              <a:cubicBezTo>
                                <a:pt x="12209" y="230"/>
                                <a:pt x="12218" y="221"/>
                                <a:pt x="12218" y="211"/>
                              </a:cubicBezTo>
                              <a:cubicBezTo>
                                <a:pt x="12218" y="178"/>
                                <a:pt x="12218" y="178"/>
                                <a:pt x="12218" y="178"/>
                              </a:cubicBezTo>
                              <a:cubicBezTo>
                                <a:pt x="12218" y="139"/>
                                <a:pt x="12188" y="112"/>
                                <a:pt x="12151" y="112"/>
                              </a:cubicBezTo>
                              <a:close/>
                              <a:moveTo>
                                <a:pt x="12179" y="194"/>
                              </a:moveTo>
                              <a:cubicBezTo>
                                <a:pt x="12120" y="194"/>
                                <a:pt x="12120" y="194"/>
                                <a:pt x="12120" y="194"/>
                              </a:cubicBezTo>
                              <a:cubicBezTo>
                                <a:pt x="12120" y="176"/>
                                <a:pt x="12120" y="176"/>
                                <a:pt x="12120" y="176"/>
                              </a:cubicBezTo>
                              <a:cubicBezTo>
                                <a:pt x="12120" y="161"/>
                                <a:pt x="12133" y="150"/>
                                <a:pt x="12148" y="150"/>
                              </a:cubicBezTo>
                              <a:cubicBezTo>
                                <a:pt x="12152" y="150"/>
                                <a:pt x="12152" y="150"/>
                                <a:pt x="12152" y="150"/>
                              </a:cubicBezTo>
                              <a:cubicBezTo>
                                <a:pt x="12166" y="150"/>
                                <a:pt x="12179" y="161"/>
                                <a:pt x="12179" y="178"/>
                              </a:cubicBezTo>
                              <a:lnTo>
                                <a:pt x="12179" y="194"/>
                              </a:lnTo>
                              <a:close/>
                              <a:moveTo>
                                <a:pt x="9499" y="249"/>
                              </a:moveTo>
                              <a:cubicBezTo>
                                <a:pt x="9486" y="249"/>
                                <a:pt x="9486" y="249"/>
                                <a:pt x="9486" y="249"/>
                              </a:cubicBezTo>
                              <a:cubicBezTo>
                                <a:pt x="9486" y="290"/>
                                <a:pt x="9486" y="290"/>
                                <a:pt x="9486" y="290"/>
                              </a:cubicBezTo>
                              <a:cubicBezTo>
                                <a:pt x="9486" y="303"/>
                                <a:pt x="9476" y="309"/>
                                <a:pt x="9467" y="309"/>
                              </a:cubicBezTo>
                              <a:cubicBezTo>
                                <a:pt x="9457" y="309"/>
                                <a:pt x="9447" y="303"/>
                                <a:pt x="9447" y="290"/>
                              </a:cubicBezTo>
                              <a:cubicBezTo>
                                <a:pt x="9447" y="249"/>
                                <a:pt x="9447" y="249"/>
                                <a:pt x="9447" y="249"/>
                              </a:cubicBezTo>
                              <a:cubicBezTo>
                                <a:pt x="9380" y="249"/>
                                <a:pt x="9380" y="249"/>
                                <a:pt x="9380" y="249"/>
                              </a:cubicBezTo>
                              <a:cubicBezTo>
                                <a:pt x="9366" y="249"/>
                                <a:pt x="9359" y="238"/>
                                <a:pt x="9359" y="227"/>
                              </a:cubicBezTo>
                              <a:cubicBezTo>
                                <a:pt x="9361" y="217"/>
                                <a:pt x="9361" y="217"/>
                                <a:pt x="9361" y="217"/>
                              </a:cubicBezTo>
                              <a:cubicBezTo>
                                <a:pt x="9438" y="40"/>
                                <a:pt x="9438" y="40"/>
                                <a:pt x="9438" y="40"/>
                              </a:cubicBezTo>
                              <a:cubicBezTo>
                                <a:pt x="9441" y="32"/>
                                <a:pt x="9448" y="28"/>
                                <a:pt x="9455" y="28"/>
                              </a:cubicBezTo>
                              <a:cubicBezTo>
                                <a:pt x="9467" y="28"/>
                                <a:pt x="9475" y="37"/>
                                <a:pt x="9475" y="47"/>
                              </a:cubicBezTo>
                              <a:cubicBezTo>
                                <a:pt x="9473" y="55"/>
                                <a:pt x="9473" y="55"/>
                                <a:pt x="9473" y="55"/>
                              </a:cubicBezTo>
                              <a:cubicBezTo>
                                <a:pt x="9406" y="211"/>
                                <a:pt x="9406" y="211"/>
                                <a:pt x="9406" y="211"/>
                              </a:cubicBezTo>
                              <a:cubicBezTo>
                                <a:pt x="9447" y="211"/>
                                <a:pt x="9447" y="211"/>
                                <a:pt x="9447" y="211"/>
                              </a:cubicBezTo>
                              <a:cubicBezTo>
                                <a:pt x="9447" y="183"/>
                                <a:pt x="9447" y="183"/>
                                <a:pt x="9447" y="183"/>
                              </a:cubicBezTo>
                              <a:cubicBezTo>
                                <a:pt x="9447" y="170"/>
                                <a:pt x="9457" y="164"/>
                                <a:pt x="9466" y="164"/>
                              </a:cubicBezTo>
                              <a:cubicBezTo>
                                <a:pt x="9476" y="164"/>
                                <a:pt x="9486" y="170"/>
                                <a:pt x="9486" y="183"/>
                              </a:cubicBezTo>
                              <a:cubicBezTo>
                                <a:pt x="9486" y="211"/>
                                <a:pt x="9486" y="211"/>
                                <a:pt x="9486" y="211"/>
                              </a:cubicBezTo>
                              <a:cubicBezTo>
                                <a:pt x="9499" y="211"/>
                                <a:pt x="9499" y="211"/>
                                <a:pt x="9499" y="211"/>
                              </a:cubicBezTo>
                              <a:cubicBezTo>
                                <a:pt x="9512" y="211"/>
                                <a:pt x="9518" y="220"/>
                                <a:pt x="9518" y="230"/>
                              </a:cubicBezTo>
                              <a:cubicBezTo>
                                <a:pt x="9518" y="239"/>
                                <a:pt x="9512" y="249"/>
                                <a:pt x="9499" y="249"/>
                              </a:cubicBezTo>
                              <a:close/>
                              <a:moveTo>
                                <a:pt x="9658" y="47"/>
                              </a:moveTo>
                              <a:cubicBezTo>
                                <a:pt x="9658" y="290"/>
                                <a:pt x="9658" y="290"/>
                                <a:pt x="9658" y="290"/>
                              </a:cubicBezTo>
                              <a:cubicBezTo>
                                <a:pt x="9658" y="303"/>
                                <a:pt x="9648" y="309"/>
                                <a:pt x="9639" y="309"/>
                              </a:cubicBezTo>
                              <a:cubicBezTo>
                                <a:pt x="9629" y="309"/>
                                <a:pt x="9620" y="303"/>
                                <a:pt x="9620" y="290"/>
                              </a:cubicBezTo>
                              <a:cubicBezTo>
                                <a:pt x="9620" y="86"/>
                                <a:pt x="9620" y="86"/>
                                <a:pt x="9620" y="86"/>
                              </a:cubicBezTo>
                              <a:cubicBezTo>
                                <a:pt x="9604" y="108"/>
                                <a:pt x="9604" y="108"/>
                                <a:pt x="9604" y="108"/>
                              </a:cubicBezTo>
                              <a:cubicBezTo>
                                <a:pt x="9600" y="114"/>
                                <a:pt x="9594" y="117"/>
                                <a:pt x="9589" y="117"/>
                              </a:cubicBezTo>
                              <a:cubicBezTo>
                                <a:pt x="9578" y="117"/>
                                <a:pt x="9568" y="108"/>
                                <a:pt x="9568" y="98"/>
                              </a:cubicBezTo>
                              <a:cubicBezTo>
                                <a:pt x="9568" y="94"/>
                                <a:pt x="9570" y="90"/>
                                <a:pt x="9572" y="86"/>
                              </a:cubicBezTo>
                              <a:cubicBezTo>
                                <a:pt x="9608" y="38"/>
                                <a:pt x="9608" y="38"/>
                                <a:pt x="9608" y="38"/>
                              </a:cubicBezTo>
                              <a:cubicBezTo>
                                <a:pt x="9615" y="28"/>
                                <a:pt x="9622" y="28"/>
                                <a:pt x="9627" y="28"/>
                              </a:cubicBezTo>
                              <a:cubicBezTo>
                                <a:pt x="9642" y="28"/>
                                <a:pt x="9642" y="28"/>
                                <a:pt x="9642" y="28"/>
                              </a:cubicBezTo>
                              <a:cubicBezTo>
                                <a:pt x="9652" y="28"/>
                                <a:pt x="9658" y="37"/>
                                <a:pt x="9658" y="47"/>
                              </a:cubicBezTo>
                              <a:close/>
                              <a:moveTo>
                                <a:pt x="1791" y="47"/>
                              </a:moveTo>
                              <a:cubicBezTo>
                                <a:pt x="1791" y="290"/>
                                <a:pt x="1791" y="290"/>
                                <a:pt x="1791" y="290"/>
                              </a:cubicBezTo>
                              <a:cubicBezTo>
                                <a:pt x="1791" y="303"/>
                                <a:pt x="1782" y="309"/>
                                <a:pt x="1772" y="309"/>
                              </a:cubicBezTo>
                              <a:cubicBezTo>
                                <a:pt x="1762" y="309"/>
                                <a:pt x="1753" y="303"/>
                                <a:pt x="1753" y="290"/>
                              </a:cubicBezTo>
                              <a:cubicBezTo>
                                <a:pt x="1753" y="184"/>
                                <a:pt x="1753" y="184"/>
                                <a:pt x="1753" y="184"/>
                              </a:cubicBezTo>
                              <a:cubicBezTo>
                                <a:pt x="1670" y="184"/>
                                <a:pt x="1670" y="184"/>
                                <a:pt x="1670" y="184"/>
                              </a:cubicBezTo>
                              <a:cubicBezTo>
                                <a:pt x="1670" y="290"/>
                                <a:pt x="1670" y="290"/>
                                <a:pt x="1670" y="290"/>
                              </a:cubicBezTo>
                              <a:cubicBezTo>
                                <a:pt x="1670" y="303"/>
                                <a:pt x="1660" y="309"/>
                                <a:pt x="1651" y="309"/>
                              </a:cubicBezTo>
                              <a:cubicBezTo>
                                <a:pt x="1641" y="309"/>
                                <a:pt x="1631" y="303"/>
                                <a:pt x="1631" y="290"/>
                              </a:cubicBezTo>
                              <a:cubicBezTo>
                                <a:pt x="1631" y="47"/>
                                <a:pt x="1631" y="47"/>
                                <a:pt x="1631" y="47"/>
                              </a:cubicBezTo>
                              <a:cubicBezTo>
                                <a:pt x="1631" y="34"/>
                                <a:pt x="1641" y="28"/>
                                <a:pt x="1651" y="28"/>
                              </a:cubicBezTo>
                              <a:cubicBezTo>
                                <a:pt x="1660" y="28"/>
                                <a:pt x="1670" y="34"/>
                                <a:pt x="1670" y="47"/>
                              </a:cubicBezTo>
                              <a:cubicBezTo>
                                <a:pt x="1670" y="146"/>
                                <a:pt x="1670" y="146"/>
                                <a:pt x="1670" y="146"/>
                              </a:cubicBezTo>
                              <a:cubicBezTo>
                                <a:pt x="1753" y="146"/>
                                <a:pt x="1753" y="146"/>
                                <a:pt x="1753" y="146"/>
                              </a:cubicBezTo>
                              <a:cubicBezTo>
                                <a:pt x="1753" y="47"/>
                                <a:pt x="1753" y="47"/>
                                <a:pt x="1753" y="47"/>
                              </a:cubicBezTo>
                              <a:cubicBezTo>
                                <a:pt x="1753" y="34"/>
                                <a:pt x="1763" y="28"/>
                                <a:pt x="1772" y="28"/>
                              </a:cubicBezTo>
                              <a:cubicBezTo>
                                <a:pt x="1782" y="28"/>
                                <a:pt x="1791" y="34"/>
                                <a:pt x="1791" y="47"/>
                              </a:cubicBezTo>
                              <a:close/>
                              <a:moveTo>
                                <a:pt x="14494" y="66"/>
                              </a:moveTo>
                              <a:cubicBezTo>
                                <a:pt x="14498" y="66"/>
                                <a:pt x="14498" y="66"/>
                                <a:pt x="14498" y="66"/>
                              </a:cubicBezTo>
                              <a:cubicBezTo>
                                <a:pt x="14512" y="66"/>
                                <a:pt x="14524" y="74"/>
                                <a:pt x="14526" y="86"/>
                              </a:cubicBezTo>
                              <a:cubicBezTo>
                                <a:pt x="14528" y="98"/>
                                <a:pt x="14537" y="103"/>
                                <a:pt x="14546" y="103"/>
                              </a:cubicBezTo>
                              <a:cubicBezTo>
                                <a:pt x="14556" y="103"/>
                                <a:pt x="14565" y="96"/>
                                <a:pt x="14565" y="85"/>
                              </a:cubicBezTo>
                              <a:cubicBezTo>
                                <a:pt x="14565" y="67"/>
                                <a:pt x="14548" y="28"/>
                                <a:pt x="14498" y="28"/>
                              </a:cubicBezTo>
                              <a:cubicBezTo>
                                <a:pt x="14494" y="28"/>
                                <a:pt x="14494" y="28"/>
                                <a:pt x="14494" y="28"/>
                              </a:cubicBezTo>
                              <a:cubicBezTo>
                                <a:pt x="14456" y="28"/>
                                <a:pt x="14426" y="58"/>
                                <a:pt x="14426" y="95"/>
                              </a:cubicBezTo>
                              <a:cubicBezTo>
                                <a:pt x="14426" y="242"/>
                                <a:pt x="14426" y="242"/>
                                <a:pt x="14426" y="242"/>
                              </a:cubicBezTo>
                              <a:cubicBezTo>
                                <a:pt x="14426" y="279"/>
                                <a:pt x="14456" y="309"/>
                                <a:pt x="14494" y="309"/>
                              </a:cubicBezTo>
                              <a:cubicBezTo>
                                <a:pt x="14498" y="309"/>
                                <a:pt x="14498" y="309"/>
                                <a:pt x="14498" y="309"/>
                              </a:cubicBezTo>
                              <a:cubicBezTo>
                                <a:pt x="14535" y="309"/>
                                <a:pt x="14564" y="279"/>
                                <a:pt x="14564" y="242"/>
                              </a:cubicBezTo>
                              <a:cubicBezTo>
                                <a:pt x="14564" y="194"/>
                                <a:pt x="14564" y="194"/>
                                <a:pt x="14564" y="194"/>
                              </a:cubicBezTo>
                              <a:cubicBezTo>
                                <a:pt x="14564" y="157"/>
                                <a:pt x="14535" y="127"/>
                                <a:pt x="14498" y="127"/>
                              </a:cubicBezTo>
                              <a:cubicBezTo>
                                <a:pt x="14494" y="127"/>
                                <a:pt x="14494" y="127"/>
                                <a:pt x="14494" y="127"/>
                              </a:cubicBezTo>
                              <a:cubicBezTo>
                                <a:pt x="14483" y="127"/>
                                <a:pt x="14471" y="131"/>
                                <a:pt x="14465" y="136"/>
                              </a:cubicBezTo>
                              <a:cubicBezTo>
                                <a:pt x="14465" y="95"/>
                                <a:pt x="14465" y="95"/>
                                <a:pt x="14465" y="95"/>
                              </a:cubicBezTo>
                              <a:cubicBezTo>
                                <a:pt x="14465" y="80"/>
                                <a:pt x="14478" y="66"/>
                                <a:pt x="14494" y="66"/>
                              </a:cubicBezTo>
                              <a:close/>
                              <a:moveTo>
                                <a:pt x="14494" y="165"/>
                              </a:moveTo>
                              <a:cubicBezTo>
                                <a:pt x="14498" y="165"/>
                                <a:pt x="14498" y="165"/>
                                <a:pt x="14498" y="165"/>
                              </a:cubicBezTo>
                              <a:cubicBezTo>
                                <a:pt x="14514" y="165"/>
                                <a:pt x="14526" y="178"/>
                                <a:pt x="14526" y="194"/>
                              </a:cubicBezTo>
                              <a:cubicBezTo>
                                <a:pt x="14526" y="242"/>
                                <a:pt x="14526" y="242"/>
                                <a:pt x="14526" y="242"/>
                              </a:cubicBezTo>
                              <a:cubicBezTo>
                                <a:pt x="14526" y="258"/>
                                <a:pt x="14514" y="271"/>
                                <a:pt x="14498" y="271"/>
                              </a:cubicBezTo>
                              <a:cubicBezTo>
                                <a:pt x="14494" y="271"/>
                                <a:pt x="14494" y="271"/>
                                <a:pt x="14494" y="271"/>
                              </a:cubicBezTo>
                              <a:cubicBezTo>
                                <a:pt x="14478" y="271"/>
                                <a:pt x="14465" y="258"/>
                                <a:pt x="14465" y="242"/>
                              </a:cubicBezTo>
                              <a:cubicBezTo>
                                <a:pt x="14465" y="194"/>
                                <a:pt x="14465" y="194"/>
                                <a:pt x="14465" y="194"/>
                              </a:cubicBezTo>
                              <a:cubicBezTo>
                                <a:pt x="14465" y="178"/>
                                <a:pt x="14478" y="165"/>
                                <a:pt x="14494" y="165"/>
                              </a:cubicBezTo>
                              <a:close/>
                              <a:moveTo>
                                <a:pt x="1471" y="289"/>
                              </a:moveTo>
                              <a:cubicBezTo>
                                <a:pt x="1471" y="298"/>
                                <a:pt x="1465" y="308"/>
                                <a:pt x="1452" y="308"/>
                              </a:cubicBezTo>
                              <a:cubicBezTo>
                                <a:pt x="1422" y="308"/>
                                <a:pt x="1398" y="284"/>
                                <a:pt x="1398" y="253"/>
                              </a:cubicBezTo>
                              <a:cubicBezTo>
                                <a:pt x="1398" y="151"/>
                                <a:pt x="1398" y="151"/>
                                <a:pt x="1398" y="151"/>
                              </a:cubicBezTo>
                              <a:cubicBezTo>
                                <a:pt x="1391" y="151"/>
                                <a:pt x="1391" y="151"/>
                                <a:pt x="1391" y="151"/>
                              </a:cubicBezTo>
                              <a:cubicBezTo>
                                <a:pt x="1379" y="151"/>
                                <a:pt x="1372" y="141"/>
                                <a:pt x="1372" y="132"/>
                              </a:cubicBezTo>
                              <a:cubicBezTo>
                                <a:pt x="1372" y="122"/>
                                <a:pt x="1379" y="113"/>
                                <a:pt x="1391" y="113"/>
                              </a:cubicBezTo>
                              <a:cubicBezTo>
                                <a:pt x="1398" y="113"/>
                                <a:pt x="1398" y="113"/>
                                <a:pt x="1398" y="113"/>
                              </a:cubicBezTo>
                              <a:cubicBezTo>
                                <a:pt x="1398" y="47"/>
                                <a:pt x="1398" y="47"/>
                                <a:pt x="1398" y="47"/>
                              </a:cubicBezTo>
                              <a:cubicBezTo>
                                <a:pt x="1398" y="34"/>
                                <a:pt x="1407" y="28"/>
                                <a:pt x="1417" y="28"/>
                              </a:cubicBezTo>
                              <a:cubicBezTo>
                                <a:pt x="1426" y="28"/>
                                <a:pt x="1436" y="34"/>
                                <a:pt x="1436" y="47"/>
                              </a:cubicBezTo>
                              <a:cubicBezTo>
                                <a:pt x="1436" y="113"/>
                                <a:pt x="1436" y="113"/>
                                <a:pt x="1436" y="113"/>
                              </a:cubicBezTo>
                              <a:cubicBezTo>
                                <a:pt x="1450" y="113"/>
                                <a:pt x="1450" y="113"/>
                                <a:pt x="1450" y="113"/>
                              </a:cubicBezTo>
                              <a:cubicBezTo>
                                <a:pt x="1463" y="113"/>
                                <a:pt x="1469" y="122"/>
                                <a:pt x="1469" y="132"/>
                              </a:cubicBezTo>
                              <a:cubicBezTo>
                                <a:pt x="1469" y="141"/>
                                <a:pt x="1463" y="151"/>
                                <a:pt x="1450" y="151"/>
                              </a:cubicBezTo>
                              <a:cubicBezTo>
                                <a:pt x="1436" y="151"/>
                                <a:pt x="1436" y="151"/>
                                <a:pt x="1436" y="151"/>
                              </a:cubicBezTo>
                              <a:cubicBezTo>
                                <a:pt x="1436" y="253"/>
                                <a:pt x="1436" y="253"/>
                                <a:pt x="1436" y="253"/>
                              </a:cubicBezTo>
                              <a:cubicBezTo>
                                <a:pt x="1436" y="260"/>
                                <a:pt x="1443" y="270"/>
                                <a:pt x="1452" y="270"/>
                              </a:cubicBezTo>
                              <a:cubicBezTo>
                                <a:pt x="1465" y="270"/>
                                <a:pt x="1471" y="280"/>
                                <a:pt x="1471" y="289"/>
                              </a:cubicBezTo>
                              <a:close/>
                              <a:moveTo>
                                <a:pt x="7655" y="612"/>
                              </a:moveTo>
                              <a:cubicBezTo>
                                <a:pt x="7653" y="620"/>
                                <a:pt x="7653" y="620"/>
                                <a:pt x="7653" y="620"/>
                              </a:cubicBezTo>
                              <a:cubicBezTo>
                                <a:pt x="7581" y="856"/>
                                <a:pt x="7581" y="856"/>
                                <a:pt x="7581" y="856"/>
                              </a:cubicBezTo>
                              <a:cubicBezTo>
                                <a:pt x="7579" y="865"/>
                                <a:pt x="7571" y="869"/>
                                <a:pt x="7563" y="869"/>
                              </a:cubicBezTo>
                              <a:cubicBezTo>
                                <a:pt x="7552" y="869"/>
                                <a:pt x="7543" y="861"/>
                                <a:pt x="7543" y="850"/>
                              </a:cubicBezTo>
                              <a:cubicBezTo>
                                <a:pt x="7544" y="844"/>
                                <a:pt x="7544" y="844"/>
                                <a:pt x="7544" y="844"/>
                              </a:cubicBezTo>
                              <a:cubicBezTo>
                                <a:pt x="7610" y="628"/>
                                <a:pt x="7610" y="628"/>
                                <a:pt x="7610" y="628"/>
                              </a:cubicBezTo>
                              <a:cubicBezTo>
                                <a:pt x="7552" y="628"/>
                                <a:pt x="7552" y="628"/>
                                <a:pt x="7552" y="628"/>
                              </a:cubicBezTo>
                              <a:cubicBezTo>
                                <a:pt x="7552" y="641"/>
                                <a:pt x="7552" y="641"/>
                                <a:pt x="7552" y="641"/>
                              </a:cubicBezTo>
                              <a:cubicBezTo>
                                <a:pt x="7552" y="654"/>
                                <a:pt x="7543" y="660"/>
                                <a:pt x="7533" y="660"/>
                              </a:cubicBezTo>
                              <a:cubicBezTo>
                                <a:pt x="7523" y="660"/>
                                <a:pt x="7514" y="654"/>
                                <a:pt x="7514" y="641"/>
                              </a:cubicBezTo>
                              <a:cubicBezTo>
                                <a:pt x="7514" y="610"/>
                                <a:pt x="7514" y="610"/>
                                <a:pt x="7514" y="610"/>
                              </a:cubicBezTo>
                              <a:cubicBezTo>
                                <a:pt x="7514" y="600"/>
                                <a:pt x="7523" y="590"/>
                                <a:pt x="7533" y="590"/>
                              </a:cubicBezTo>
                              <a:cubicBezTo>
                                <a:pt x="7632" y="590"/>
                                <a:pt x="7632" y="590"/>
                                <a:pt x="7632" y="590"/>
                              </a:cubicBezTo>
                              <a:cubicBezTo>
                                <a:pt x="7647" y="590"/>
                                <a:pt x="7655" y="600"/>
                                <a:pt x="7655" y="612"/>
                              </a:cubicBezTo>
                              <a:close/>
                              <a:moveTo>
                                <a:pt x="10625" y="588"/>
                              </a:moveTo>
                              <a:cubicBezTo>
                                <a:pt x="10621" y="588"/>
                                <a:pt x="10621" y="588"/>
                                <a:pt x="10621" y="588"/>
                              </a:cubicBezTo>
                              <a:cubicBezTo>
                                <a:pt x="10584" y="588"/>
                                <a:pt x="10554" y="616"/>
                                <a:pt x="10554" y="653"/>
                              </a:cubicBezTo>
                              <a:cubicBezTo>
                                <a:pt x="10554" y="804"/>
                                <a:pt x="10554" y="804"/>
                                <a:pt x="10554" y="804"/>
                              </a:cubicBezTo>
                              <a:cubicBezTo>
                                <a:pt x="10554" y="840"/>
                                <a:pt x="10584" y="869"/>
                                <a:pt x="10621" y="869"/>
                              </a:cubicBezTo>
                              <a:cubicBezTo>
                                <a:pt x="10625" y="869"/>
                                <a:pt x="10625" y="869"/>
                                <a:pt x="10625" y="869"/>
                              </a:cubicBezTo>
                              <a:cubicBezTo>
                                <a:pt x="10663" y="869"/>
                                <a:pt x="10693" y="840"/>
                                <a:pt x="10693" y="804"/>
                              </a:cubicBezTo>
                              <a:cubicBezTo>
                                <a:pt x="10693" y="653"/>
                                <a:pt x="10693" y="653"/>
                                <a:pt x="10693" y="653"/>
                              </a:cubicBezTo>
                              <a:cubicBezTo>
                                <a:pt x="10693" y="616"/>
                                <a:pt x="10663" y="588"/>
                                <a:pt x="10625" y="588"/>
                              </a:cubicBezTo>
                              <a:close/>
                              <a:moveTo>
                                <a:pt x="10654" y="804"/>
                              </a:moveTo>
                              <a:cubicBezTo>
                                <a:pt x="10654" y="819"/>
                                <a:pt x="10641" y="831"/>
                                <a:pt x="10625" y="831"/>
                              </a:cubicBezTo>
                              <a:cubicBezTo>
                                <a:pt x="10621" y="831"/>
                                <a:pt x="10621" y="831"/>
                                <a:pt x="10621" y="831"/>
                              </a:cubicBezTo>
                              <a:cubicBezTo>
                                <a:pt x="10605" y="831"/>
                                <a:pt x="10593" y="819"/>
                                <a:pt x="10593" y="804"/>
                              </a:cubicBezTo>
                              <a:cubicBezTo>
                                <a:pt x="10593" y="653"/>
                                <a:pt x="10593" y="653"/>
                                <a:pt x="10593" y="653"/>
                              </a:cubicBezTo>
                              <a:cubicBezTo>
                                <a:pt x="10593" y="637"/>
                                <a:pt x="10605" y="626"/>
                                <a:pt x="10621" y="626"/>
                              </a:cubicBezTo>
                              <a:cubicBezTo>
                                <a:pt x="10625" y="626"/>
                                <a:pt x="10625" y="626"/>
                                <a:pt x="10625" y="626"/>
                              </a:cubicBezTo>
                              <a:cubicBezTo>
                                <a:pt x="10641" y="626"/>
                                <a:pt x="10654" y="637"/>
                                <a:pt x="10654" y="653"/>
                              </a:cubicBezTo>
                              <a:lnTo>
                                <a:pt x="10654" y="804"/>
                              </a:lnTo>
                              <a:close/>
                              <a:moveTo>
                                <a:pt x="10988" y="626"/>
                              </a:moveTo>
                              <a:cubicBezTo>
                                <a:pt x="10992" y="626"/>
                                <a:pt x="10992" y="626"/>
                                <a:pt x="10992" y="626"/>
                              </a:cubicBezTo>
                              <a:cubicBezTo>
                                <a:pt x="11007" y="626"/>
                                <a:pt x="11019" y="634"/>
                                <a:pt x="11021" y="646"/>
                              </a:cubicBezTo>
                              <a:cubicBezTo>
                                <a:pt x="11023" y="658"/>
                                <a:pt x="11032" y="663"/>
                                <a:pt x="11041" y="663"/>
                              </a:cubicBezTo>
                              <a:cubicBezTo>
                                <a:pt x="11050" y="663"/>
                                <a:pt x="11059" y="656"/>
                                <a:pt x="11059" y="645"/>
                              </a:cubicBezTo>
                              <a:cubicBezTo>
                                <a:pt x="11059" y="627"/>
                                <a:pt x="11042" y="588"/>
                                <a:pt x="10992" y="588"/>
                              </a:cubicBezTo>
                              <a:cubicBezTo>
                                <a:pt x="10988" y="588"/>
                                <a:pt x="10988" y="588"/>
                                <a:pt x="10988" y="588"/>
                              </a:cubicBezTo>
                              <a:cubicBezTo>
                                <a:pt x="10951" y="588"/>
                                <a:pt x="10921" y="618"/>
                                <a:pt x="10921" y="655"/>
                              </a:cubicBezTo>
                              <a:cubicBezTo>
                                <a:pt x="10921" y="802"/>
                                <a:pt x="10921" y="802"/>
                                <a:pt x="10921" y="802"/>
                              </a:cubicBezTo>
                              <a:cubicBezTo>
                                <a:pt x="10921" y="839"/>
                                <a:pt x="10951" y="869"/>
                                <a:pt x="10988" y="869"/>
                              </a:cubicBezTo>
                              <a:cubicBezTo>
                                <a:pt x="10992" y="869"/>
                                <a:pt x="10992" y="869"/>
                                <a:pt x="10992" y="869"/>
                              </a:cubicBezTo>
                              <a:cubicBezTo>
                                <a:pt x="11029" y="869"/>
                                <a:pt x="11059" y="839"/>
                                <a:pt x="11059" y="802"/>
                              </a:cubicBezTo>
                              <a:cubicBezTo>
                                <a:pt x="11059" y="754"/>
                                <a:pt x="11059" y="754"/>
                                <a:pt x="11059" y="754"/>
                              </a:cubicBezTo>
                              <a:cubicBezTo>
                                <a:pt x="11059" y="717"/>
                                <a:pt x="11029" y="687"/>
                                <a:pt x="10992" y="687"/>
                              </a:cubicBezTo>
                              <a:cubicBezTo>
                                <a:pt x="10988" y="687"/>
                                <a:pt x="10988" y="687"/>
                                <a:pt x="10988" y="687"/>
                              </a:cubicBezTo>
                              <a:cubicBezTo>
                                <a:pt x="10978" y="687"/>
                                <a:pt x="10966" y="691"/>
                                <a:pt x="10959" y="696"/>
                              </a:cubicBezTo>
                              <a:cubicBezTo>
                                <a:pt x="10959" y="655"/>
                                <a:pt x="10959" y="655"/>
                                <a:pt x="10959" y="655"/>
                              </a:cubicBezTo>
                              <a:cubicBezTo>
                                <a:pt x="10959" y="640"/>
                                <a:pt x="10973" y="626"/>
                                <a:pt x="10988" y="626"/>
                              </a:cubicBezTo>
                              <a:close/>
                              <a:moveTo>
                                <a:pt x="10988" y="725"/>
                              </a:moveTo>
                              <a:cubicBezTo>
                                <a:pt x="10992" y="725"/>
                                <a:pt x="10992" y="725"/>
                                <a:pt x="10992" y="725"/>
                              </a:cubicBezTo>
                              <a:cubicBezTo>
                                <a:pt x="11008" y="725"/>
                                <a:pt x="11021" y="738"/>
                                <a:pt x="11021" y="754"/>
                              </a:cubicBezTo>
                              <a:cubicBezTo>
                                <a:pt x="11021" y="802"/>
                                <a:pt x="11021" y="802"/>
                                <a:pt x="11021" y="802"/>
                              </a:cubicBezTo>
                              <a:cubicBezTo>
                                <a:pt x="11021" y="818"/>
                                <a:pt x="11008" y="831"/>
                                <a:pt x="10992" y="831"/>
                              </a:cubicBezTo>
                              <a:cubicBezTo>
                                <a:pt x="10988" y="831"/>
                                <a:pt x="10988" y="831"/>
                                <a:pt x="10988" y="831"/>
                              </a:cubicBezTo>
                              <a:cubicBezTo>
                                <a:pt x="10972" y="831"/>
                                <a:pt x="10959" y="818"/>
                                <a:pt x="10959" y="802"/>
                              </a:cubicBezTo>
                              <a:cubicBezTo>
                                <a:pt x="10959" y="754"/>
                                <a:pt x="10959" y="754"/>
                                <a:pt x="10959" y="754"/>
                              </a:cubicBezTo>
                              <a:cubicBezTo>
                                <a:pt x="10959" y="738"/>
                                <a:pt x="10972" y="725"/>
                                <a:pt x="10988" y="725"/>
                              </a:cubicBezTo>
                              <a:close/>
                              <a:moveTo>
                                <a:pt x="10283" y="607"/>
                              </a:moveTo>
                              <a:cubicBezTo>
                                <a:pt x="10283" y="850"/>
                                <a:pt x="10283" y="850"/>
                                <a:pt x="10283" y="850"/>
                              </a:cubicBezTo>
                              <a:cubicBezTo>
                                <a:pt x="10283" y="860"/>
                                <a:pt x="10274" y="869"/>
                                <a:pt x="10264" y="869"/>
                              </a:cubicBezTo>
                              <a:cubicBezTo>
                                <a:pt x="10259" y="869"/>
                                <a:pt x="10259" y="869"/>
                                <a:pt x="10259" y="869"/>
                              </a:cubicBezTo>
                              <a:cubicBezTo>
                                <a:pt x="10254" y="869"/>
                                <a:pt x="10244" y="868"/>
                                <a:pt x="10238" y="853"/>
                              </a:cubicBezTo>
                              <a:cubicBezTo>
                                <a:pt x="10161" y="680"/>
                                <a:pt x="10161" y="680"/>
                                <a:pt x="10161" y="680"/>
                              </a:cubicBezTo>
                              <a:cubicBezTo>
                                <a:pt x="10161" y="850"/>
                                <a:pt x="10161" y="850"/>
                                <a:pt x="10161" y="850"/>
                              </a:cubicBezTo>
                              <a:cubicBezTo>
                                <a:pt x="10161" y="863"/>
                                <a:pt x="10152" y="869"/>
                                <a:pt x="10143" y="869"/>
                              </a:cubicBezTo>
                              <a:cubicBezTo>
                                <a:pt x="10133" y="869"/>
                                <a:pt x="10123" y="863"/>
                                <a:pt x="10123" y="850"/>
                              </a:cubicBezTo>
                              <a:cubicBezTo>
                                <a:pt x="10123" y="608"/>
                                <a:pt x="10123" y="608"/>
                                <a:pt x="10123" y="608"/>
                              </a:cubicBezTo>
                              <a:cubicBezTo>
                                <a:pt x="10123" y="598"/>
                                <a:pt x="10131" y="588"/>
                                <a:pt x="10143" y="588"/>
                              </a:cubicBezTo>
                              <a:cubicBezTo>
                                <a:pt x="10148" y="588"/>
                                <a:pt x="10148" y="588"/>
                                <a:pt x="10148" y="588"/>
                              </a:cubicBezTo>
                              <a:cubicBezTo>
                                <a:pt x="10153" y="588"/>
                                <a:pt x="10162" y="588"/>
                                <a:pt x="10168" y="602"/>
                              </a:cubicBezTo>
                              <a:cubicBezTo>
                                <a:pt x="10245" y="774"/>
                                <a:pt x="10245" y="774"/>
                                <a:pt x="10245" y="774"/>
                              </a:cubicBezTo>
                              <a:cubicBezTo>
                                <a:pt x="10245" y="607"/>
                                <a:pt x="10245" y="607"/>
                                <a:pt x="10245" y="607"/>
                              </a:cubicBezTo>
                              <a:cubicBezTo>
                                <a:pt x="10245" y="594"/>
                                <a:pt x="10254" y="588"/>
                                <a:pt x="10263" y="588"/>
                              </a:cubicBezTo>
                              <a:cubicBezTo>
                                <a:pt x="10273" y="588"/>
                                <a:pt x="10283" y="594"/>
                                <a:pt x="10283" y="607"/>
                              </a:cubicBezTo>
                              <a:close/>
                              <a:moveTo>
                                <a:pt x="10875" y="741"/>
                              </a:moveTo>
                              <a:cubicBezTo>
                                <a:pt x="10875" y="802"/>
                                <a:pt x="10875" y="802"/>
                                <a:pt x="10875" y="802"/>
                              </a:cubicBezTo>
                              <a:cubicBezTo>
                                <a:pt x="10875" y="839"/>
                                <a:pt x="10845" y="869"/>
                                <a:pt x="10807" y="869"/>
                              </a:cubicBezTo>
                              <a:cubicBezTo>
                                <a:pt x="10803" y="869"/>
                                <a:pt x="10803" y="869"/>
                                <a:pt x="10803" y="869"/>
                              </a:cubicBezTo>
                              <a:cubicBezTo>
                                <a:pt x="10765" y="869"/>
                                <a:pt x="10739" y="841"/>
                                <a:pt x="10739" y="802"/>
                              </a:cubicBezTo>
                              <a:cubicBezTo>
                                <a:pt x="10739" y="789"/>
                                <a:pt x="10748" y="783"/>
                                <a:pt x="10758" y="783"/>
                              </a:cubicBezTo>
                              <a:cubicBezTo>
                                <a:pt x="10767" y="783"/>
                                <a:pt x="10777" y="789"/>
                                <a:pt x="10777" y="802"/>
                              </a:cubicBezTo>
                              <a:cubicBezTo>
                                <a:pt x="10777" y="820"/>
                                <a:pt x="10788" y="831"/>
                                <a:pt x="10803" y="831"/>
                              </a:cubicBezTo>
                              <a:cubicBezTo>
                                <a:pt x="10807" y="831"/>
                                <a:pt x="10807" y="831"/>
                                <a:pt x="10807" y="831"/>
                              </a:cubicBezTo>
                              <a:cubicBezTo>
                                <a:pt x="10823" y="831"/>
                                <a:pt x="10836" y="818"/>
                                <a:pt x="10836" y="802"/>
                              </a:cubicBezTo>
                              <a:cubicBezTo>
                                <a:pt x="10836" y="741"/>
                                <a:pt x="10836" y="741"/>
                                <a:pt x="10836" y="741"/>
                              </a:cubicBezTo>
                              <a:cubicBezTo>
                                <a:pt x="10836" y="725"/>
                                <a:pt x="10823" y="712"/>
                                <a:pt x="10807" y="712"/>
                              </a:cubicBezTo>
                              <a:cubicBezTo>
                                <a:pt x="10803" y="712"/>
                                <a:pt x="10803" y="712"/>
                                <a:pt x="10803" y="712"/>
                              </a:cubicBezTo>
                              <a:cubicBezTo>
                                <a:pt x="10793" y="712"/>
                                <a:pt x="10783" y="715"/>
                                <a:pt x="10776" y="728"/>
                              </a:cubicBezTo>
                              <a:cubicBezTo>
                                <a:pt x="10774" y="733"/>
                                <a:pt x="10767" y="736"/>
                                <a:pt x="10760" y="736"/>
                              </a:cubicBezTo>
                              <a:cubicBezTo>
                                <a:pt x="10751" y="736"/>
                                <a:pt x="10741" y="731"/>
                                <a:pt x="10741" y="716"/>
                              </a:cubicBezTo>
                              <a:cubicBezTo>
                                <a:pt x="10741" y="610"/>
                                <a:pt x="10741" y="610"/>
                                <a:pt x="10741" y="610"/>
                              </a:cubicBezTo>
                              <a:cubicBezTo>
                                <a:pt x="10741" y="600"/>
                                <a:pt x="10750" y="590"/>
                                <a:pt x="10760" y="590"/>
                              </a:cubicBezTo>
                              <a:cubicBezTo>
                                <a:pt x="10847" y="590"/>
                                <a:pt x="10847" y="590"/>
                                <a:pt x="10847" y="590"/>
                              </a:cubicBezTo>
                              <a:cubicBezTo>
                                <a:pt x="10860" y="590"/>
                                <a:pt x="10866" y="600"/>
                                <a:pt x="10866" y="609"/>
                              </a:cubicBezTo>
                              <a:cubicBezTo>
                                <a:pt x="10866" y="619"/>
                                <a:pt x="10860" y="628"/>
                                <a:pt x="10847" y="628"/>
                              </a:cubicBezTo>
                              <a:cubicBezTo>
                                <a:pt x="10779" y="628"/>
                                <a:pt x="10779" y="628"/>
                                <a:pt x="10779" y="628"/>
                              </a:cubicBezTo>
                              <a:cubicBezTo>
                                <a:pt x="10779" y="681"/>
                                <a:pt x="10779" y="681"/>
                                <a:pt x="10779" y="681"/>
                              </a:cubicBezTo>
                              <a:cubicBezTo>
                                <a:pt x="10784" y="676"/>
                                <a:pt x="10795" y="674"/>
                                <a:pt x="10803" y="674"/>
                              </a:cubicBezTo>
                              <a:cubicBezTo>
                                <a:pt x="10807" y="674"/>
                                <a:pt x="10807" y="674"/>
                                <a:pt x="10807" y="674"/>
                              </a:cubicBezTo>
                              <a:cubicBezTo>
                                <a:pt x="10845" y="674"/>
                                <a:pt x="10875" y="700"/>
                                <a:pt x="10875" y="741"/>
                              </a:cubicBezTo>
                              <a:close/>
                              <a:moveTo>
                                <a:pt x="10444" y="603"/>
                              </a:moveTo>
                              <a:cubicBezTo>
                                <a:pt x="10441" y="593"/>
                                <a:pt x="10432" y="588"/>
                                <a:pt x="10422" y="588"/>
                              </a:cubicBezTo>
                              <a:cubicBezTo>
                                <a:pt x="10413" y="588"/>
                                <a:pt x="10403" y="593"/>
                                <a:pt x="10400" y="603"/>
                              </a:cubicBezTo>
                              <a:cubicBezTo>
                                <a:pt x="10324" y="845"/>
                                <a:pt x="10324" y="845"/>
                                <a:pt x="10324" y="845"/>
                              </a:cubicBezTo>
                              <a:cubicBezTo>
                                <a:pt x="10323" y="851"/>
                                <a:pt x="10323" y="851"/>
                                <a:pt x="10323" y="851"/>
                              </a:cubicBezTo>
                              <a:cubicBezTo>
                                <a:pt x="10323" y="861"/>
                                <a:pt x="10331" y="869"/>
                                <a:pt x="10343" y="869"/>
                              </a:cubicBezTo>
                              <a:cubicBezTo>
                                <a:pt x="10351" y="869"/>
                                <a:pt x="10359" y="865"/>
                                <a:pt x="10362" y="855"/>
                              </a:cubicBezTo>
                              <a:cubicBezTo>
                                <a:pt x="10378" y="802"/>
                                <a:pt x="10378" y="802"/>
                                <a:pt x="10378" y="802"/>
                              </a:cubicBezTo>
                              <a:cubicBezTo>
                                <a:pt x="10467" y="802"/>
                                <a:pt x="10467" y="802"/>
                                <a:pt x="10467" y="802"/>
                              </a:cubicBezTo>
                              <a:cubicBezTo>
                                <a:pt x="10483" y="855"/>
                                <a:pt x="10483" y="855"/>
                                <a:pt x="10483" y="855"/>
                              </a:cubicBezTo>
                              <a:cubicBezTo>
                                <a:pt x="10486" y="865"/>
                                <a:pt x="10494" y="869"/>
                                <a:pt x="10501" y="869"/>
                              </a:cubicBezTo>
                              <a:cubicBezTo>
                                <a:pt x="10513" y="869"/>
                                <a:pt x="10521" y="861"/>
                                <a:pt x="10521" y="851"/>
                              </a:cubicBezTo>
                              <a:cubicBezTo>
                                <a:pt x="10520" y="845"/>
                                <a:pt x="10520" y="845"/>
                                <a:pt x="10520" y="845"/>
                              </a:cubicBezTo>
                              <a:lnTo>
                                <a:pt x="10444" y="603"/>
                              </a:lnTo>
                              <a:close/>
                              <a:moveTo>
                                <a:pt x="10390" y="764"/>
                              </a:moveTo>
                              <a:cubicBezTo>
                                <a:pt x="10422" y="658"/>
                                <a:pt x="10422" y="658"/>
                                <a:pt x="10422" y="658"/>
                              </a:cubicBezTo>
                              <a:cubicBezTo>
                                <a:pt x="10455" y="764"/>
                                <a:pt x="10455" y="764"/>
                                <a:pt x="10455" y="764"/>
                              </a:cubicBezTo>
                              <a:lnTo>
                                <a:pt x="10390" y="764"/>
                              </a:lnTo>
                              <a:close/>
                              <a:moveTo>
                                <a:pt x="9577" y="588"/>
                              </a:moveTo>
                              <a:cubicBezTo>
                                <a:pt x="9573" y="588"/>
                                <a:pt x="9573" y="588"/>
                                <a:pt x="9573" y="588"/>
                              </a:cubicBezTo>
                              <a:cubicBezTo>
                                <a:pt x="9536" y="588"/>
                                <a:pt x="9506" y="618"/>
                                <a:pt x="9506" y="655"/>
                              </a:cubicBezTo>
                              <a:cubicBezTo>
                                <a:pt x="9506" y="672"/>
                                <a:pt x="9506" y="672"/>
                                <a:pt x="9506" y="672"/>
                              </a:cubicBezTo>
                              <a:cubicBezTo>
                                <a:pt x="9506" y="690"/>
                                <a:pt x="9515" y="707"/>
                                <a:pt x="9528" y="719"/>
                              </a:cubicBezTo>
                              <a:cubicBezTo>
                                <a:pt x="9515" y="732"/>
                                <a:pt x="9506" y="748"/>
                                <a:pt x="9506" y="767"/>
                              </a:cubicBezTo>
                              <a:cubicBezTo>
                                <a:pt x="9506" y="802"/>
                                <a:pt x="9506" y="802"/>
                                <a:pt x="9506" y="802"/>
                              </a:cubicBezTo>
                              <a:cubicBezTo>
                                <a:pt x="9506" y="839"/>
                                <a:pt x="9536" y="869"/>
                                <a:pt x="9573" y="869"/>
                              </a:cubicBezTo>
                              <a:cubicBezTo>
                                <a:pt x="9577" y="869"/>
                                <a:pt x="9577" y="869"/>
                                <a:pt x="9577" y="869"/>
                              </a:cubicBezTo>
                              <a:cubicBezTo>
                                <a:pt x="9615" y="869"/>
                                <a:pt x="9645" y="839"/>
                                <a:pt x="9645" y="802"/>
                              </a:cubicBezTo>
                              <a:cubicBezTo>
                                <a:pt x="9645" y="767"/>
                                <a:pt x="9645" y="767"/>
                                <a:pt x="9645" y="767"/>
                              </a:cubicBezTo>
                              <a:cubicBezTo>
                                <a:pt x="9645" y="748"/>
                                <a:pt x="9636" y="732"/>
                                <a:pt x="9624" y="719"/>
                              </a:cubicBezTo>
                              <a:cubicBezTo>
                                <a:pt x="9636" y="707"/>
                                <a:pt x="9645" y="690"/>
                                <a:pt x="9645" y="672"/>
                              </a:cubicBezTo>
                              <a:cubicBezTo>
                                <a:pt x="9645" y="655"/>
                                <a:pt x="9645" y="655"/>
                                <a:pt x="9645" y="655"/>
                              </a:cubicBezTo>
                              <a:cubicBezTo>
                                <a:pt x="9645" y="618"/>
                                <a:pt x="9615" y="588"/>
                                <a:pt x="9577" y="588"/>
                              </a:cubicBezTo>
                              <a:close/>
                              <a:moveTo>
                                <a:pt x="9606" y="802"/>
                              </a:moveTo>
                              <a:cubicBezTo>
                                <a:pt x="9606" y="818"/>
                                <a:pt x="9593" y="831"/>
                                <a:pt x="9577" y="831"/>
                              </a:cubicBezTo>
                              <a:cubicBezTo>
                                <a:pt x="9573" y="831"/>
                                <a:pt x="9573" y="831"/>
                                <a:pt x="9573" y="831"/>
                              </a:cubicBezTo>
                              <a:cubicBezTo>
                                <a:pt x="9557" y="831"/>
                                <a:pt x="9545" y="818"/>
                                <a:pt x="9545" y="802"/>
                              </a:cubicBezTo>
                              <a:cubicBezTo>
                                <a:pt x="9545" y="767"/>
                                <a:pt x="9545" y="767"/>
                                <a:pt x="9545" y="767"/>
                              </a:cubicBezTo>
                              <a:cubicBezTo>
                                <a:pt x="9545" y="751"/>
                                <a:pt x="9557" y="738"/>
                                <a:pt x="9573" y="738"/>
                              </a:cubicBezTo>
                              <a:cubicBezTo>
                                <a:pt x="9577" y="738"/>
                                <a:pt x="9577" y="738"/>
                                <a:pt x="9577" y="738"/>
                              </a:cubicBezTo>
                              <a:cubicBezTo>
                                <a:pt x="9593" y="738"/>
                                <a:pt x="9606" y="751"/>
                                <a:pt x="9606" y="767"/>
                              </a:cubicBezTo>
                              <a:lnTo>
                                <a:pt x="9606" y="802"/>
                              </a:lnTo>
                              <a:close/>
                              <a:moveTo>
                                <a:pt x="9606" y="672"/>
                              </a:moveTo>
                              <a:cubicBezTo>
                                <a:pt x="9606" y="688"/>
                                <a:pt x="9593" y="700"/>
                                <a:pt x="9577" y="700"/>
                              </a:cubicBezTo>
                              <a:cubicBezTo>
                                <a:pt x="9573" y="700"/>
                                <a:pt x="9573" y="700"/>
                                <a:pt x="9573" y="700"/>
                              </a:cubicBezTo>
                              <a:cubicBezTo>
                                <a:pt x="9557" y="700"/>
                                <a:pt x="9545" y="688"/>
                                <a:pt x="9545" y="672"/>
                              </a:cubicBezTo>
                              <a:cubicBezTo>
                                <a:pt x="9545" y="655"/>
                                <a:pt x="9545" y="655"/>
                                <a:pt x="9545" y="655"/>
                              </a:cubicBezTo>
                              <a:cubicBezTo>
                                <a:pt x="9545" y="639"/>
                                <a:pt x="9557" y="626"/>
                                <a:pt x="9573" y="626"/>
                              </a:cubicBezTo>
                              <a:cubicBezTo>
                                <a:pt x="9577" y="626"/>
                                <a:pt x="9577" y="626"/>
                                <a:pt x="9577" y="626"/>
                              </a:cubicBezTo>
                              <a:cubicBezTo>
                                <a:pt x="9593" y="626"/>
                                <a:pt x="9606" y="639"/>
                                <a:pt x="9606" y="655"/>
                              </a:cubicBezTo>
                              <a:lnTo>
                                <a:pt x="9606" y="672"/>
                              </a:lnTo>
                              <a:close/>
                              <a:moveTo>
                                <a:pt x="10041" y="724"/>
                              </a:moveTo>
                              <a:cubicBezTo>
                                <a:pt x="10059" y="710"/>
                                <a:pt x="10069" y="688"/>
                                <a:pt x="10069" y="665"/>
                              </a:cubicBezTo>
                              <a:cubicBezTo>
                                <a:pt x="10069" y="622"/>
                                <a:pt x="10038" y="590"/>
                                <a:pt x="9994" y="590"/>
                              </a:cubicBezTo>
                              <a:cubicBezTo>
                                <a:pt x="9935" y="590"/>
                                <a:pt x="9935" y="590"/>
                                <a:pt x="9935" y="590"/>
                              </a:cubicBezTo>
                              <a:cubicBezTo>
                                <a:pt x="9924" y="590"/>
                                <a:pt x="9915" y="600"/>
                                <a:pt x="9915" y="610"/>
                              </a:cubicBezTo>
                              <a:cubicBezTo>
                                <a:pt x="9915" y="848"/>
                                <a:pt x="9915" y="848"/>
                                <a:pt x="9915" y="848"/>
                              </a:cubicBezTo>
                              <a:cubicBezTo>
                                <a:pt x="9915" y="858"/>
                                <a:pt x="9924" y="867"/>
                                <a:pt x="9935" y="867"/>
                              </a:cubicBezTo>
                              <a:cubicBezTo>
                                <a:pt x="9994" y="867"/>
                                <a:pt x="9994" y="867"/>
                                <a:pt x="9994" y="867"/>
                              </a:cubicBezTo>
                              <a:cubicBezTo>
                                <a:pt x="10037" y="867"/>
                                <a:pt x="10072" y="832"/>
                                <a:pt x="10072" y="789"/>
                              </a:cubicBezTo>
                              <a:cubicBezTo>
                                <a:pt x="10072" y="785"/>
                                <a:pt x="10072" y="785"/>
                                <a:pt x="10072" y="785"/>
                              </a:cubicBezTo>
                              <a:cubicBezTo>
                                <a:pt x="10072" y="761"/>
                                <a:pt x="10059" y="737"/>
                                <a:pt x="10041" y="724"/>
                              </a:cubicBezTo>
                              <a:close/>
                              <a:moveTo>
                                <a:pt x="9954" y="628"/>
                              </a:moveTo>
                              <a:cubicBezTo>
                                <a:pt x="9994" y="628"/>
                                <a:pt x="9994" y="628"/>
                                <a:pt x="9994" y="628"/>
                              </a:cubicBezTo>
                              <a:cubicBezTo>
                                <a:pt x="10016" y="628"/>
                                <a:pt x="10031" y="643"/>
                                <a:pt x="10031" y="665"/>
                              </a:cubicBezTo>
                              <a:cubicBezTo>
                                <a:pt x="10031" y="688"/>
                                <a:pt x="10015" y="706"/>
                                <a:pt x="9994" y="706"/>
                              </a:cubicBezTo>
                              <a:cubicBezTo>
                                <a:pt x="9954" y="706"/>
                                <a:pt x="9954" y="706"/>
                                <a:pt x="9954" y="706"/>
                              </a:cubicBezTo>
                              <a:lnTo>
                                <a:pt x="9954" y="628"/>
                              </a:lnTo>
                              <a:close/>
                              <a:moveTo>
                                <a:pt x="10034" y="789"/>
                              </a:moveTo>
                              <a:cubicBezTo>
                                <a:pt x="10034" y="810"/>
                                <a:pt x="10016" y="829"/>
                                <a:pt x="9994" y="829"/>
                              </a:cubicBezTo>
                              <a:cubicBezTo>
                                <a:pt x="9954" y="829"/>
                                <a:pt x="9954" y="829"/>
                                <a:pt x="9954" y="829"/>
                              </a:cubicBezTo>
                              <a:cubicBezTo>
                                <a:pt x="9954" y="744"/>
                                <a:pt x="9954" y="744"/>
                                <a:pt x="9954" y="744"/>
                              </a:cubicBezTo>
                              <a:cubicBezTo>
                                <a:pt x="9994" y="744"/>
                                <a:pt x="9994" y="744"/>
                                <a:pt x="9994" y="744"/>
                              </a:cubicBezTo>
                              <a:cubicBezTo>
                                <a:pt x="10015" y="744"/>
                                <a:pt x="10034" y="762"/>
                                <a:pt x="10034" y="785"/>
                              </a:cubicBezTo>
                              <a:lnTo>
                                <a:pt x="10034" y="789"/>
                              </a:lnTo>
                              <a:close/>
                              <a:moveTo>
                                <a:pt x="9798" y="603"/>
                              </a:moveTo>
                              <a:cubicBezTo>
                                <a:pt x="9795" y="593"/>
                                <a:pt x="9785" y="588"/>
                                <a:pt x="9776" y="588"/>
                              </a:cubicBezTo>
                              <a:cubicBezTo>
                                <a:pt x="9767" y="588"/>
                                <a:pt x="9757" y="593"/>
                                <a:pt x="9754" y="603"/>
                              </a:cubicBezTo>
                              <a:cubicBezTo>
                                <a:pt x="9678" y="845"/>
                                <a:pt x="9678" y="845"/>
                                <a:pt x="9678" y="845"/>
                              </a:cubicBezTo>
                              <a:cubicBezTo>
                                <a:pt x="9677" y="851"/>
                                <a:pt x="9677" y="851"/>
                                <a:pt x="9677" y="851"/>
                              </a:cubicBezTo>
                              <a:cubicBezTo>
                                <a:pt x="9677" y="861"/>
                                <a:pt x="9685" y="869"/>
                                <a:pt x="9697" y="869"/>
                              </a:cubicBezTo>
                              <a:cubicBezTo>
                                <a:pt x="9704" y="869"/>
                                <a:pt x="9713" y="865"/>
                                <a:pt x="9715" y="855"/>
                              </a:cubicBezTo>
                              <a:cubicBezTo>
                                <a:pt x="9731" y="802"/>
                                <a:pt x="9731" y="802"/>
                                <a:pt x="9731" y="802"/>
                              </a:cubicBezTo>
                              <a:cubicBezTo>
                                <a:pt x="9820" y="802"/>
                                <a:pt x="9820" y="802"/>
                                <a:pt x="9820" y="802"/>
                              </a:cubicBezTo>
                              <a:cubicBezTo>
                                <a:pt x="9837" y="855"/>
                                <a:pt x="9837" y="855"/>
                                <a:pt x="9837" y="855"/>
                              </a:cubicBezTo>
                              <a:cubicBezTo>
                                <a:pt x="9840" y="865"/>
                                <a:pt x="9847" y="869"/>
                                <a:pt x="9855" y="869"/>
                              </a:cubicBezTo>
                              <a:cubicBezTo>
                                <a:pt x="9867" y="869"/>
                                <a:pt x="9875" y="861"/>
                                <a:pt x="9875" y="851"/>
                              </a:cubicBezTo>
                              <a:cubicBezTo>
                                <a:pt x="9874" y="845"/>
                                <a:pt x="9874" y="845"/>
                                <a:pt x="9874" y="845"/>
                              </a:cubicBezTo>
                              <a:lnTo>
                                <a:pt x="9798" y="603"/>
                              </a:lnTo>
                              <a:close/>
                              <a:moveTo>
                                <a:pt x="9743" y="764"/>
                              </a:moveTo>
                              <a:cubicBezTo>
                                <a:pt x="9776" y="658"/>
                                <a:pt x="9776" y="658"/>
                                <a:pt x="9776" y="658"/>
                              </a:cubicBezTo>
                              <a:cubicBezTo>
                                <a:pt x="9808" y="764"/>
                                <a:pt x="9808" y="764"/>
                                <a:pt x="9808" y="764"/>
                              </a:cubicBezTo>
                              <a:lnTo>
                                <a:pt x="9743" y="764"/>
                              </a:lnTo>
                              <a:close/>
                              <a:moveTo>
                                <a:pt x="11993" y="790"/>
                              </a:moveTo>
                              <a:cubicBezTo>
                                <a:pt x="11993" y="799"/>
                                <a:pt x="11987" y="809"/>
                                <a:pt x="11974" y="809"/>
                              </a:cubicBezTo>
                              <a:cubicBezTo>
                                <a:pt x="11960" y="809"/>
                                <a:pt x="11960" y="809"/>
                                <a:pt x="11960" y="809"/>
                              </a:cubicBezTo>
                              <a:cubicBezTo>
                                <a:pt x="11960" y="850"/>
                                <a:pt x="11960" y="850"/>
                                <a:pt x="11960" y="850"/>
                              </a:cubicBezTo>
                              <a:cubicBezTo>
                                <a:pt x="11960" y="863"/>
                                <a:pt x="11951" y="869"/>
                                <a:pt x="11941" y="869"/>
                              </a:cubicBezTo>
                              <a:cubicBezTo>
                                <a:pt x="11932" y="869"/>
                                <a:pt x="11922" y="863"/>
                                <a:pt x="11922" y="850"/>
                              </a:cubicBezTo>
                              <a:cubicBezTo>
                                <a:pt x="11922" y="809"/>
                                <a:pt x="11922" y="809"/>
                                <a:pt x="11922" y="809"/>
                              </a:cubicBezTo>
                              <a:cubicBezTo>
                                <a:pt x="11854" y="809"/>
                                <a:pt x="11854" y="809"/>
                                <a:pt x="11854" y="809"/>
                              </a:cubicBezTo>
                              <a:cubicBezTo>
                                <a:pt x="11841" y="809"/>
                                <a:pt x="11834" y="798"/>
                                <a:pt x="11834" y="787"/>
                              </a:cubicBezTo>
                              <a:cubicBezTo>
                                <a:pt x="11836" y="777"/>
                                <a:pt x="11836" y="777"/>
                                <a:pt x="11836" y="777"/>
                              </a:cubicBezTo>
                              <a:cubicBezTo>
                                <a:pt x="11913" y="600"/>
                                <a:pt x="11913" y="600"/>
                                <a:pt x="11913" y="600"/>
                              </a:cubicBezTo>
                              <a:cubicBezTo>
                                <a:pt x="11916" y="592"/>
                                <a:pt x="11923" y="588"/>
                                <a:pt x="11929" y="588"/>
                              </a:cubicBezTo>
                              <a:cubicBezTo>
                                <a:pt x="11941" y="588"/>
                                <a:pt x="11949" y="597"/>
                                <a:pt x="11949" y="607"/>
                              </a:cubicBezTo>
                              <a:cubicBezTo>
                                <a:pt x="11948" y="615"/>
                                <a:pt x="11948" y="615"/>
                                <a:pt x="11948" y="615"/>
                              </a:cubicBezTo>
                              <a:cubicBezTo>
                                <a:pt x="11880" y="771"/>
                                <a:pt x="11880" y="771"/>
                                <a:pt x="11880" y="771"/>
                              </a:cubicBezTo>
                              <a:cubicBezTo>
                                <a:pt x="11922" y="771"/>
                                <a:pt x="11922" y="771"/>
                                <a:pt x="11922" y="771"/>
                              </a:cubicBezTo>
                              <a:cubicBezTo>
                                <a:pt x="11922" y="743"/>
                                <a:pt x="11922" y="743"/>
                                <a:pt x="11922" y="743"/>
                              </a:cubicBezTo>
                              <a:cubicBezTo>
                                <a:pt x="11922" y="730"/>
                                <a:pt x="11931" y="724"/>
                                <a:pt x="11941" y="724"/>
                              </a:cubicBezTo>
                              <a:cubicBezTo>
                                <a:pt x="11951" y="724"/>
                                <a:pt x="11960" y="730"/>
                                <a:pt x="11960" y="743"/>
                              </a:cubicBezTo>
                              <a:cubicBezTo>
                                <a:pt x="11960" y="771"/>
                                <a:pt x="11960" y="771"/>
                                <a:pt x="11960" y="771"/>
                              </a:cubicBezTo>
                              <a:cubicBezTo>
                                <a:pt x="11974" y="771"/>
                                <a:pt x="11974" y="771"/>
                                <a:pt x="11974" y="771"/>
                              </a:cubicBezTo>
                              <a:cubicBezTo>
                                <a:pt x="11987" y="771"/>
                                <a:pt x="11993" y="780"/>
                                <a:pt x="11993" y="790"/>
                              </a:cubicBezTo>
                              <a:close/>
                              <a:moveTo>
                                <a:pt x="11176" y="588"/>
                              </a:moveTo>
                              <a:cubicBezTo>
                                <a:pt x="11172" y="588"/>
                                <a:pt x="11172" y="588"/>
                                <a:pt x="11172" y="588"/>
                              </a:cubicBezTo>
                              <a:cubicBezTo>
                                <a:pt x="11135" y="588"/>
                                <a:pt x="11105" y="618"/>
                                <a:pt x="11105" y="655"/>
                              </a:cubicBezTo>
                              <a:cubicBezTo>
                                <a:pt x="11105" y="672"/>
                                <a:pt x="11105" y="672"/>
                                <a:pt x="11105" y="672"/>
                              </a:cubicBezTo>
                              <a:cubicBezTo>
                                <a:pt x="11105" y="690"/>
                                <a:pt x="11114" y="707"/>
                                <a:pt x="11126" y="719"/>
                              </a:cubicBezTo>
                              <a:cubicBezTo>
                                <a:pt x="11114" y="732"/>
                                <a:pt x="11105" y="748"/>
                                <a:pt x="11105" y="767"/>
                              </a:cubicBezTo>
                              <a:cubicBezTo>
                                <a:pt x="11105" y="802"/>
                                <a:pt x="11105" y="802"/>
                                <a:pt x="11105" y="802"/>
                              </a:cubicBezTo>
                              <a:cubicBezTo>
                                <a:pt x="11105" y="839"/>
                                <a:pt x="11135" y="869"/>
                                <a:pt x="11172" y="869"/>
                              </a:cubicBezTo>
                              <a:cubicBezTo>
                                <a:pt x="11176" y="869"/>
                                <a:pt x="11176" y="869"/>
                                <a:pt x="11176" y="869"/>
                              </a:cubicBezTo>
                              <a:cubicBezTo>
                                <a:pt x="11213" y="869"/>
                                <a:pt x="11243" y="839"/>
                                <a:pt x="11243" y="802"/>
                              </a:cubicBezTo>
                              <a:cubicBezTo>
                                <a:pt x="11243" y="767"/>
                                <a:pt x="11243" y="767"/>
                                <a:pt x="11243" y="767"/>
                              </a:cubicBezTo>
                              <a:cubicBezTo>
                                <a:pt x="11243" y="748"/>
                                <a:pt x="11235" y="732"/>
                                <a:pt x="11222" y="719"/>
                              </a:cubicBezTo>
                              <a:cubicBezTo>
                                <a:pt x="11235" y="707"/>
                                <a:pt x="11243" y="690"/>
                                <a:pt x="11243" y="672"/>
                              </a:cubicBezTo>
                              <a:cubicBezTo>
                                <a:pt x="11243" y="655"/>
                                <a:pt x="11243" y="655"/>
                                <a:pt x="11243" y="655"/>
                              </a:cubicBezTo>
                              <a:cubicBezTo>
                                <a:pt x="11243" y="618"/>
                                <a:pt x="11213" y="588"/>
                                <a:pt x="11176" y="588"/>
                              </a:cubicBezTo>
                              <a:close/>
                              <a:moveTo>
                                <a:pt x="11205" y="802"/>
                              </a:moveTo>
                              <a:cubicBezTo>
                                <a:pt x="11205" y="818"/>
                                <a:pt x="11192" y="831"/>
                                <a:pt x="11176" y="831"/>
                              </a:cubicBezTo>
                              <a:cubicBezTo>
                                <a:pt x="11172" y="831"/>
                                <a:pt x="11172" y="831"/>
                                <a:pt x="11172" y="831"/>
                              </a:cubicBezTo>
                              <a:cubicBezTo>
                                <a:pt x="11156" y="831"/>
                                <a:pt x="11143" y="818"/>
                                <a:pt x="11143" y="802"/>
                              </a:cubicBezTo>
                              <a:cubicBezTo>
                                <a:pt x="11143" y="767"/>
                                <a:pt x="11143" y="767"/>
                                <a:pt x="11143" y="767"/>
                              </a:cubicBezTo>
                              <a:cubicBezTo>
                                <a:pt x="11143" y="751"/>
                                <a:pt x="11156" y="738"/>
                                <a:pt x="11172" y="738"/>
                              </a:cubicBezTo>
                              <a:cubicBezTo>
                                <a:pt x="11176" y="738"/>
                                <a:pt x="11176" y="738"/>
                                <a:pt x="11176" y="738"/>
                              </a:cubicBezTo>
                              <a:cubicBezTo>
                                <a:pt x="11192" y="738"/>
                                <a:pt x="11205" y="751"/>
                                <a:pt x="11205" y="767"/>
                              </a:cubicBezTo>
                              <a:lnTo>
                                <a:pt x="11205" y="802"/>
                              </a:lnTo>
                              <a:close/>
                              <a:moveTo>
                                <a:pt x="11205" y="672"/>
                              </a:moveTo>
                              <a:cubicBezTo>
                                <a:pt x="11205" y="688"/>
                                <a:pt x="11192" y="700"/>
                                <a:pt x="11176" y="700"/>
                              </a:cubicBezTo>
                              <a:cubicBezTo>
                                <a:pt x="11172" y="700"/>
                                <a:pt x="11172" y="700"/>
                                <a:pt x="11172" y="700"/>
                              </a:cubicBezTo>
                              <a:cubicBezTo>
                                <a:pt x="11156" y="700"/>
                                <a:pt x="11143" y="688"/>
                                <a:pt x="11143" y="672"/>
                              </a:cubicBezTo>
                              <a:cubicBezTo>
                                <a:pt x="11143" y="655"/>
                                <a:pt x="11143" y="655"/>
                                <a:pt x="11143" y="655"/>
                              </a:cubicBezTo>
                              <a:cubicBezTo>
                                <a:pt x="11143" y="639"/>
                                <a:pt x="11156" y="626"/>
                                <a:pt x="11172" y="626"/>
                              </a:cubicBezTo>
                              <a:cubicBezTo>
                                <a:pt x="11176" y="626"/>
                                <a:pt x="11176" y="626"/>
                                <a:pt x="11176" y="626"/>
                              </a:cubicBezTo>
                              <a:cubicBezTo>
                                <a:pt x="11192" y="626"/>
                                <a:pt x="11205" y="639"/>
                                <a:pt x="11205" y="655"/>
                              </a:cubicBezTo>
                              <a:lnTo>
                                <a:pt x="11205" y="672"/>
                              </a:lnTo>
                              <a:close/>
                              <a:moveTo>
                                <a:pt x="12180" y="790"/>
                              </a:moveTo>
                              <a:cubicBezTo>
                                <a:pt x="12180" y="799"/>
                                <a:pt x="12173" y="809"/>
                                <a:pt x="12161" y="809"/>
                              </a:cubicBezTo>
                              <a:cubicBezTo>
                                <a:pt x="12147" y="809"/>
                                <a:pt x="12147" y="809"/>
                                <a:pt x="12147" y="809"/>
                              </a:cubicBezTo>
                              <a:cubicBezTo>
                                <a:pt x="12147" y="850"/>
                                <a:pt x="12147" y="850"/>
                                <a:pt x="12147" y="850"/>
                              </a:cubicBezTo>
                              <a:cubicBezTo>
                                <a:pt x="12147" y="863"/>
                                <a:pt x="12138" y="869"/>
                                <a:pt x="12128" y="869"/>
                              </a:cubicBezTo>
                              <a:cubicBezTo>
                                <a:pt x="12119" y="869"/>
                                <a:pt x="12109" y="863"/>
                                <a:pt x="12109" y="850"/>
                              </a:cubicBezTo>
                              <a:cubicBezTo>
                                <a:pt x="12109" y="809"/>
                                <a:pt x="12109" y="809"/>
                                <a:pt x="12109" y="809"/>
                              </a:cubicBezTo>
                              <a:cubicBezTo>
                                <a:pt x="12041" y="809"/>
                                <a:pt x="12041" y="809"/>
                                <a:pt x="12041" y="809"/>
                              </a:cubicBezTo>
                              <a:cubicBezTo>
                                <a:pt x="12028" y="809"/>
                                <a:pt x="12021" y="798"/>
                                <a:pt x="12021" y="787"/>
                              </a:cubicBezTo>
                              <a:cubicBezTo>
                                <a:pt x="12023" y="777"/>
                                <a:pt x="12023" y="777"/>
                                <a:pt x="12023" y="777"/>
                              </a:cubicBezTo>
                              <a:cubicBezTo>
                                <a:pt x="12099" y="600"/>
                                <a:pt x="12099" y="600"/>
                                <a:pt x="12099" y="600"/>
                              </a:cubicBezTo>
                              <a:cubicBezTo>
                                <a:pt x="12103" y="592"/>
                                <a:pt x="12109" y="588"/>
                                <a:pt x="12116" y="588"/>
                              </a:cubicBezTo>
                              <a:cubicBezTo>
                                <a:pt x="12128" y="588"/>
                                <a:pt x="12136" y="597"/>
                                <a:pt x="12136" y="607"/>
                              </a:cubicBezTo>
                              <a:cubicBezTo>
                                <a:pt x="12135" y="615"/>
                                <a:pt x="12135" y="615"/>
                                <a:pt x="12135" y="615"/>
                              </a:cubicBezTo>
                              <a:cubicBezTo>
                                <a:pt x="12067" y="771"/>
                                <a:pt x="12067" y="771"/>
                                <a:pt x="12067" y="771"/>
                              </a:cubicBezTo>
                              <a:cubicBezTo>
                                <a:pt x="12109" y="771"/>
                                <a:pt x="12109" y="771"/>
                                <a:pt x="12109" y="771"/>
                              </a:cubicBezTo>
                              <a:cubicBezTo>
                                <a:pt x="12109" y="743"/>
                                <a:pt x="12109" y="743"/>
                                <a:pt x="12109" y="743"/>
                              </a:cubicBezTo>
                              <a:cubicBezTo>
                                <a:pt x="12109" y="730"/>
                                <a:pt x="12118" y="724"/>
                                <a:pt x="12128" y="724"/>
                              </a:cubicBezTo>
                              <a:cubicBezTo>
                                <a:pt x="12137" y="724"/>
                                <a:pt x="12147" y="730"/>
                                <a:pt x="12147" y="743"/>
                              </a:cubicBezTo>
                              <a:cubicBezTo>
                                <a:pt x="12147" y="771"/>
                                <a:pt x="12147" y="771"/>
                                <a:pt x="12147" y="771"/>
                              </a:cubicBezTo>
                              <a:cubicBezTo>
                                <a:pt x="12161" y="771"/>
                                <a:pt x="12161" y="771"/>
                                <a:pt x="12161" y="771"/>
                              </a:cubicBezTo>
                              <a:cubicBezTo>
                                <a:pt x="12173" y="771"/>
                                <a:pt x="12180" y="780"/>
                                <a:pt x="12180" y="790"/>
                              </a:cubicBezTo>
                              <a:close/>
                              <a:moveTo>
                                <a:pt x="12319" y="607"/>
                              </a:moveTo>
                              <a:cubicBezTo>
                                <a:pt x="12319" y="850"/>
                                <a:pt x="12319" y="850"/>
                                <a:pt x="12319" y="850"/>
                              </a:cubicBezTo>
                              <a:cubicBezTo>
                                <a:pt x="12319" y="863"/>
                                <a:pt x="12310" y="869"/>
                                <a:pt x="12300" y="869"/>
                              </a:cubicBezTo>
                              <a:cubicBezTo>
                                <a:pt x="12291" y="869"/>
                                <a:pt x="12281" y="863"/>
                                <a:pt x="12281" y="850"/>
                              </a:cubicBezTo>
                              <a:cubicBezTo>
                                <a:pt x="12281" y="646"/>
                                <a:pt x="12281" y="646"/>
                                <a:pt x="12281" y="646"/>
                              </a:cubicBezTo>
                              <a:cubicBezTo>
                                <a:pt x="12265" y="668"/>
                                <a:pt x="12265" y="668"/>
                                <a:pt x="12265" y="668"/>
                              </a:cubicBezTo>
                              <a:cubicBezTo>
                                <a:pt x="12261" y="674"/>
                                <a:pt x="12256" y="677"/>
                                <a:pt x="12250" y="677"/>
                              </a:cubicBezTo>
                              <a:cubicBezTo>
                                <a:pt x="12240" y="677"/>
                                <a:pt x="12230" y="668"/>
                                <a:pt x="12230" y="658"/>
                              </a:cubicBezTo>
                              <a:cubicBezTo>
                                <a:pt x="12230" y="654"/>
                                <a:pt x="12231" y="650"/>
                                <a:pt x="12234" y="646"/>
                              </a:cubicBezTo>
                              <a:cubicBezTo>
                                <a:pt x="12269" y="598"/>
                                <a:pt x="12269" y="598"/>
                                <a:pt x="12269" y="598"/>
                              </a:cubicBezTo>
                              <a:cubicBezTo>
                                <a:pt x="12276" y="588"/>
                                <a:pt x="12283" y="588"/>
                                <a:pt x="12289" y="588"/>
                              </a:cubicBezTo>
                              <a:cubicBezTo>
                                <a:pt x="12304" y="588"/>
                                <a:pt x="12304" y="588"/>
                                <a:pt x="12304" y="588"/>
                              </a:cubicBezTo>
                              <a:cubicBezTo>
                                <a:pt x="12314" y="588"/>
                                <a:pt x="12319" y="597"/>
                                <a:pt x="12319" y="607"/>
                              </a:cubicBezTo>
                              <a:close/>
                              <a:moveTo>
                                <a:pt x="9470" y="790"/>
                              </a:moveTo>
                              <a:cubicBezTo>
                                <a:pt x="9470" y="799"/>
                                <a:pt x="9463" y="809"/>
                                <a:pt x="9451" y="809"/>
                              </a:cubicBezTo>
                              <a:cubicBezTo>
                                <a:pt x="9437" y="809"/>
                                <a:pt x="9437" y="809"/>
                                <a:pt x="9437" y="809"/>
                              </a:cubicBezTo>
                              <a:cubicBezTo>
                                <a:pt x="9437" y="850"/>
                                <a:pt x="9437" y="850"/>
                                <a:pt x="9437" y="850"/>
                              </a:cubicBezTo>
                              <a:cubicBezTo>
                                <a:pt x="9437" y="863"/>
                                <a:pt x="9428" y="869"/>
                                <a:pt x="9418" y="869"/>
                              </a:cubicBezTo>
                              <a:cubicBezTo>
                                <a:pt x="9409" y="869"/>
                                <a:pt x="9399" y="863"/>
                                <a:pt x="9399" y="850"/>
                              </a:cubicBezTo>
                              <a:cubicBezTo>
                                <a:pt x="9399" y="809"/>
                                <a:pt x="9399" y="809"/>
                                <a:pt x="9399" y="809"/>
                              </a:cubicBezTo>
                              <a:cubicBezTo>
                                <a:pt x="9331" y="809"/>
                                <a:pt x="9331" y="809"/>
                                <a:pt x="9331" y="809"/>
                              </a:cubicBezTo>
                              <a:cubicBezTo>
                                <a:pt x="9318" y="809"/>
                                <a:pt x="9311" y="798"/>
                                <a:pt x="9311" y="787"/>
                              </a:cubicBezTo>
                              <a:cubicBezTo>
                                <a:pt x="9313" y="777"/>
                                <a:pt x="9313" y="777"/>
                                <a:pt x="9313" y="777"/>
                              </a:cubicBezTo>
                              <a:cubicBezTo>
                                <a:pt x="9389" y="600"/>
                                <a:pt x="9389" y="600"/>
                                <a:pt x="9389" y="600"/>
                              </a:cubicBezTo>
                              <a:cubicBezTo>
                                <a:pt x="9393" y="592"/>
                                <a:pt x="9399" y="588"/>
                                <a:pt x="9406" y="588"/>
                              </a:cubicBezTo>
                              <a:cubicBezTo>
                                <a:pt x="9418" y="588"/>
                                <a:pt x="9426" y="597"/>
                                <a:pt x="9426" y="607"/>
                              </a:cubicBezTo>
                              <a:cubicBezTo>
                                <a:pt x="9425" y="615"/>
                                <a:pt x="9425" y="615"/>
                                <a:pt x="9425" y="615"/>
                              </a:cubicBezTo>
                              <a:cubicBezTo>
                                <a:pt x="9357" y="771"/>
                                <a:pt x="9357" y="771"/>
                                <a:pt x="9357" y="771"/>
                              </a:cubicBezTo>
                              <a:cubicBezTo>
                                <a:pt x="9399" y="771"/>
                                <a:pt x="9399" y="771"/>
                                <a:pt x="9399" y="771"/>
                              </a:cubicBezTo>
                              <a:cubicBezTo>
                                <a:pt x="9399" y="743"/>
                                <a:pt x="9399" y="743"/>
                                <a:pt x="9399" y="743"/>
                              </a:cubicBezTo>
                              <a:cubicBezTo>
                                <a:pt x="9399" y="730"/>
                                <a:pt x="9408" y="724"/>
                                <a:pt x="9418" y="724"/>
                              </a:cubicBezTo>
                              <a:cubicBezTo>
                                <a:pt x="9427" y="724"/>
                                <a:pt x="9437" y="730"/>
                                <a:pt x="9437" y="743"/>
                              </a:cubicBezTo>
                              <a:cubicBezTo>
                                <a:pt x="9437" y="771"/>
                                <a:pt x="9437" y="771"/>
                                <a:pt x="9437" y="771"/>
                              </a:cubicBezTo>
                              <a:cubicBezTo>
                                <a:pt x="9451" y="771"/>
                                <a:pt x="9451" y="771"/>
                                <a:pt x="9451" y="771"/>
                              </a:cubicBezTo>
                              <a:cubicBezTo>
                                <a:pt x="9463" y="771"/>
                                <a:pt x="9470" y="780"/>
                                <a:pt x="9470" y="790"/>
                              </a:cubicBezTo>
                              <a:close/>
                              <a:moveTo>
                                <a:pt x="11726" y="626"/>
                              </a:moveTo>
                              <a:cubicBezTo>
                                <a:pt x="11730" y="626"/>
                                <a:pt x="11730" y="626"/>
                                <a:pt x="11730" y="626"/>
                              </a:cubicBezTo>
                              <a:cubicBezTo>
                                <a:pt x="11745" y="626"/>
                                <a:pt x="11757" y="634"/>
                                <a:pt x="11759" y="646"/>
                              </a:cubicBezTo>
                              <a:cubicBezTo>
                                <a:pt x="11761" y="658"/>
                                <a:pt x="11770" y="663"/>
                                <a:pt x="11779" y="663"/>
                              </a:cubicBezTo>
                              <a:cubicBezTo>
                                <a:pt x="11788" y="663"/>
                                <a:pt x="11797" y="656"/>
                                <a:pt x="11797" y="645"/>
                              </a:cubicBezTo>
                              <a:cubicBezTo>
                                <a:pt x="11797" y="627"/>
                                <a:pt x="11780" y="588"/>
                                <a:pt x="11730" y="588"/>
                              </a:cubicBezTo>
                              <a:cubicBezTo>
                                <a:pt x="11726" y="588"/>
                                <a:pt x="11726" y="588"/>
                                <a:pt x="11726" y="588"/>
                              </a:cubicBezTo>
                              <a:cubicBezTo>
                                <a:pt x="11689" y="588"/>
                                <a:pt x="11659" y="618"/>
                                <a:pt x="11659" y="655"/>
                              </a:cubicBezTo>
                              <a:cubicBezTo>
                                <a:pt x="11659" y="802"/>
                                <a:pt x="11659" y="802"/>
                                <a:pt x="11659" y="802"/>
                              </a:cubicBezTo>
                              <a:cubicBezTo>
                                <a:pt x="11659" y="839"/>
                                <a:pt x="11689" y="869"/>
                                <a:pt x="11726" y="869"/>
                              </a:cubicBezTo>
                              <a:cubicBezTo>
                                <a:pt x="11730" y="869"/>
                                <a:pt x="11730" y="869"/>
                                <a:pt x="11730" y="869"/>
                              </a:cubicBezTo>
                              <a:cubicBezTo>
                                <a:pt x="11767" y="869"/>
                                <a:pt x="11797" y="839"/>
                                <a:pt x="11797" y="802"/>
                              </a:cubicBezTo>
                              <a:cubicBezTo>
                                <a:pt x="11797" y="754"/>
                                <a:pt x="11797" y="754"/>
                                <a:pt x="11797" y="754"/>
                              </a:cubicBezTo>
                              <a:cubicBezTo>
                                <a:pt x="11797" y="717"/>
                                <a:pt x="11767" y="687"/>
                                <a:pt x="11730" y="687"/>
                              </a:cubicBezTo>
                              <a:cubicBezTo>
                                <a:pt x="11726" y="687"/>
                                <a:pt x="11726" y="687"/>
                                <a:pt x="11726" y="687"/>
                              </a:cubicBezTo>
                              <a:cubicBezTo>
                                <a:pt x="11716" y="687"/>
                                <a:pt x="11704" y="691"/>
                                <a:pt x="11697" y="696"/>
                              </a:cubicBezTo>
                              <a:cubicBezTo>
                                <a:pt x="11697" y="655"/>
                                <a:pt x="11697" y="655"/>
                                <a:pt x="11697" y="655"/>
                              </a:cubicBezTo>
                              <a:cubicBezTo>
                                <a:pt x="11697" y="640"/>
                                <a:pt x="11711" y="626"/>
                                <a:pt x="11726" y="626"/>
                              </a:cubicBezTo>
                              <a:close/>
                              <a:moveTo>
                                <a:pt x="11726" y="725"/>
                              </a:moveTo>
                              <a:cubicBezTo>
                                <a:pt x="11730" y="725"/>
                                <a:pt x="11730" y="725"/>
                                <a:pt x="11730" y="725"/>
                              </a:cubicBezTo>
                              <a:cubicBezTo>
                                <a:pt x="11746" y="725"/>
                                <a:pt x="11759" y="738"/>
                                <a:pt x="11759" y="754"/>
                              </a:cubicBezTo>
                              <a:cubicBezTo>
                                <a:pt x="11759" y="802"/>
                                <a:pt x="11759" y="802"/>
                                <a:pt x="11759" y="802"/>
                              </a:cubicBezTo>
                              <a:cubicBezTo>
                                <a:pt x="11759" y="818"/>
                                <a:pt x="11746" y="831"/>
                                <a:pt x="11730" y="831"/>
                              </a:cubicBezTo>
                              <a:cubicBezTo>
                                <a:pt x="11726" y="831"/>
                                <a:pt x="11726" y="831"/>
                                <a:pt x="11726" y="831"/>
                              </a:cubicBezTo>
                              <a:cubicBezTo>
                                <a:pt x="11710" y="831"/>
                                <a:pt x="11697" y="818"/>
                                <a:pt x="11697" y="802"/>
                              </a:cubicBezTo>
                              <a:cubicBezTo>
                                <a:pt x="11697" y="754"/>
                                <a:pt x="11697" y="754"/>
                                <a:pt x="11697" y="754"/>
                              </a:cubicBezTo>
                              <a:cubicBezTo>
                                <a:pt x="11697" y="738"/>
                                <a:pt x="11710" y="725"/>
                                <a:pt x="11726" y="725"/>
                              </a:cubicBezTo>
                              <a:close/>
                              <a:moveTo>
                                <a:pt x="11439" y="790"/>
                              </a:moveTo>
                              <a:cubicBezTo>
                                <a:pt x="11439" y="799"/>
                                <a:pt x="11432" y="809"/>
                                <a:pt x="11419" y="809"/>
                              </a:cubicBezTo>
                              <a:cubicBezTo>
                                <a:pt x="11406" y="809"/>
                                <a:pt x="11406" y="809"/>
                                <a:pt x="11406" y="809"/>
                              </a:cubicBezTo>
                              <a:cubicBezTo>
                                <a:pt x="11406" y="850"/>
                                <a:pt x="11406" y="850"/>
                                <a:pt x="11406" y="850"/>
                              </a:cubicBezTo>
                              <a:cubicBezTo>
                                <a:pt x="11406" y="863"/>
                                <a:pt x="11397" y="869"/>
                                <a:pt x="11387" y="869"/>
                              </a:cubicBezTo>
                              <a:cubicBezTo>
                                <a:pt x="11377" y="869"/>
                                <a:pt x="11367" y="863"/>
                                <a:pt x="11367" y="850"/>
                              </a:cubicBezTo>
                              <a:cubicBezTo>
                                <a:pt x="11367" y="809"/>
                                <a:pt x="11367" y="809"/>
                                <a:pt x="11367" y="809"/>
                              </a:cubicBezTo>
                              <a:cubicBezTo>
                                <a:pt x="11300" y="809"/>
                                <a:pt x="11300" y="809"/>
                                <a:pt x="11300" y="809"/>
                              </a:cubicBezTo>
                              <a:cubicBezTo>
                                <a:pt x="11287" y="809"/>
                                <a:pt x="11279" y="798"/>
                                <a:pt x="11279" y="787"/>
                              </a:cubicBezTo>
                              <a:cubicBezTo>
                                <a:pt x="11281" y="777"/>
                                <a:pt x="11281" y="777"/>
                                <a:pt x="11281" y="777"/>
                              </a:cubicBezTo>
                              <a:cubicBezTo>
                                <a:pt x="11358" y="600"/>
                                <a:pt x="11358" y="600"/>
                                <a:pt x="11358" y="600"/>
                              </a:cubicBezTo>
                              <a:cubicBezTo>
                                <a:pt x="11361" y="592"/>
                                <a:pt x="11368" y="588"/>
                                <a:pt x="11375" y="588"/>
                              </a:cubicBezTo>
                              <a:cubicBezTo>
                                <a:pt x="11387" y="588"/>
                                <a:pt x="11395" y="597"/>
                                <a:pt x="11395" y="607"/>
                              </a:cubicBezTo>
                              <a:cubicBezTo>
                                <a:pt x="11393" y="615"/>
                                <a:pt x="11393" y="615"/>
                                <a:pt x="11393" y="615"/>
                              </a:cubicBezTo>
                              <a:cubicBezTo>
                                <a:pt x="11326" y="771"/>
                                <a:pt x="11326" y="771"/>
                                <a:pt x="11326" y="771"/>
                              </a:cubicBezTo>
                              <a:cubicBezTo>
                                <a:pt x="11367" y="771"/>
                                <a:pt x="11367" y="771"/>
                                <a:pt x="11367" y="771"/>
                              </a:cubicBezTo>
                              <a:cubicBezTo>
                                <a:pt x="11367" y="743"/>
                                <a:pt x="11367" y="743"/>
                                <a:pt x="11367" y="743"/>
                              </a:cubicBezTo>
                              <a:cubicBezTo>
                                <a:pt x="11367" y="730"/>
                                <a:pt x="11377" y="724"/>
                                <a:pt x="11387" y="724"/>
                              </a:cubicBezTo>
                              <a:cubicBezTo>
                                <a:pt x="11396" y="724"/>
                                <a:pt x="11406" y="730"/>
                                <a:pt x="11406" y="743"/>
                              </a:cubicBezTo>
                              <a:cubicBezTo>
                                <a:pt x="11406" y="771"/>
                                <a:pt x="11406" y="771"/>
                                <a:pt x="11406" y="771"/>
                              </a:cubicBezTo>
                              <a:cubicBezTo>
                                <a:pt x="11419" y="771"/>
                                <a:pt x="11419" y="771"/>
                                <a:pt x="11419" y="771"/>
                              </a:cubicBezTo>
                              <a:cubicBezTo>
                                <a:pt x="11432" y="771"/>
                                <a:pt x="11439" y="780"/>
                                <a:pt x="11439" y="790"/>
                              </a:cubicBezTo>
                              <a:close/>
                              <a:moveTo>
                                <a:pt x="11615" y="612"/>
                              </a:moveTo>
                              <a:cubicBezTo>
                                <a:pt x="11613" y="620"/>
                                <a:pt x="11613" y="620"/>
                                <a:pt x="11613" y="620"/>
                              </a:cubicBezTo>
                              <a:cubicBezTo>
                                <a:pt x="11541" y="856"/>
                                <a:pt x="11541" y="856"/>
                                <a:pt x="11541" y="856"/>
                              </a:cubicBezTo>
                              <a:cubicBezTo>
                                <a:pt x="11539" y="865"/>
                                <a:pt x="11531" y="869"/>
                                <a:pt x="11523" y="869"/>
                              </a:cubicBezTo>
                              <a:cubicBezTo>
                                <a:pt x="11512" y="869"/>
                                <a:pt x="11503" y="861"/>
                                <a:pt x="11503" y="850"/>
                              </a:cubicBezTo>
                              <a:cubicBezTo>
                                <a:pt x="11504" y="844"/>
                                <a:pt x="11504" y="844"/>
                                <a:pt x="11504" y="844"/>
                              </a:cubicBezTo>
                              <a:cubicBezTo>
                                <a:pt x="11570" y="628"/>
                                <a:pt x="11570" y="628"/>
                                <a:pt x="11570" y="628"/>
                              </a:cubicBezTo>
                              <a:cubicBezTo>
                                <a:pt x="11512" y="628"/>
                                <a:pt x="11512" y="628"/>
                                <a:pt x="11512" y="628"/>
                              </a:cubicBezTo>
                              <a:cubicBezTo>
                                <a:pt x="11512" y="641"/>
                                <a:pt x="11512" y="641"/>
                                <a:pt x="11512" y="641"/>
                              </a:cubicBezTo>
                              <a:cubicBezTo>
                                <a:pt x="11512" y="654"/>
                                <a:pt x="11503" y="660"/>
                                <a:pt x="11493" y="660"/>
                              </a:cubicBezTo>
                              <a:cubicBezTo>
                                <a:pt x="11483" y="660"/>
                                <a:pt x="11474" y="654"/>
                                <a:pt x="11474" y="641"/>
                              </a:cubicBezTo>
                              <a:cubicBezTo>
                                <a:pt x="11474" y="610"/>
                                <a:pt x="11474" y="610"/>
                                <a:pt x="11474" y="610"/>
                              </a:cubicBezTo>
                              <a:cubicBezTo>
                                <a:pt x="11474" y="600"/>
                                <a:pt x="11483" y="590"/>
                                <a:pt x="11493" y="590"/>
                              </a:cubicBezTo>
                              <a:cubicBezTo>
                                <a:pt x="11592" y="590"/>
                                <a:pt x="11592" y="590"/>
                                <a:pt x="11592" y="590"/>
                              </a:cubicBezTo>
                              <a:cubicBezTo>
                                <a:pt x="11607" y="590"/>
                                <a:pt x="11615" y="600"/>
                                <a:pt x="11615" y="612"/>
                              </a:cubicBezTo>
                              <a:close/>
                              <a:moveTo>
                                <a:pt x="6919" y="612"/>
                              </a:moveTo>
                              <a:cubicBezTo>
                                <a:pt x="6918" y="620"/>
                                <a:pt x="6918" y="620"/>
                                <a:pt x="6918" y="620"/>
                              </a:cubicBezTo>
                              <a:cubicBezTo>
                                <a:pt x="6846" y="856"/>
                                <a:pt x="6846" y="856"/>
                                <a:pt x="6846" y="856"/>
                              </a:cubicBezTo>
                              <a:cubicBezTo>
                                <a:pt x="6843" y="865"/>
                                <a:pt x="6836" y="869"/>
                                <a:pt x="6828" y="869"/>
                              </a:cubicBezTo>
                              <a:cubicBezTo>
                                <a:pt x="6817" y="869"/>
                                <a:pt x="6808" y="861"/>
                                <a:pt x="6808" y="850"/>
                              </a:cubicBezTo>
                              <a:cubicBezTo>
                                <a:pt x="6809" y="844"/>
                                <a:pt x="6809" y="844"/>
                                <a:pt x="6809" y="844"/>
                              </a:cubicBezTo>
                              <a:cubicBezTo>
                                <a:pt x="6875" y="628"/>
                                <a:pt x="6875" y="628"/>
                                <a:pt x="6875" y="628"/>
                              </a:cubicBezTo>
                              <a:cubicBezTo>
                                <a:pt x="6817" y="628"/>
                                <a:pt x="6817" y="628"/>
                                <a:pt x="6817" y="628"/>
                              </a:cubicBezTo>
                              <a:cubicBezTo>
                                <a:pt x="6817" y="641"/>
                                <a:pt x="6817" y="641"/>
                                <a:pt x="6817" y="641"/>
                              </a:cubicBezTo>
                              <a:cubicBezTo>
                                <a:pt x="6817" y="654"/>
                                <a:pt x="6807" y="660"/>
                                <a:pt x="6798" y="660"/>
                              </a:cubicBezTo>
                              <a:cubicBezTo>
                                <a:pt x="6788" y="660"/>
                                <a:pt x="6779" y="654"/>
                                <a:pt x="6779" y="641"/>
                              </a:cubicBezTo>
                              <a:cubicBezTo>
                                <a:pt x="6779" y="610"/>
                                <a:pt x="6779" y="610"/>
                                <a:pt x="6779" y="610"/>
                              </a:cubicBezTo>
                              <a:cubicBezTo>
                                <a:pt x="6779" y="600"/>
                                <a:pt x="6787" y="590"/>
                                <a:pt x="6798" y="590"/>
                              </a:cubicBezTo>
                              <a:cubicBezTo>
                                <a:pt x="6897" y="590"/>
                                <a:pt x="6897" y="590"/>
                                <a:pt x="6897" y="590"/>
                              </a:cubicBezTo>
                              <a:cubicBezTo>
                                <a:pt x="6911" y="590"/>
                                <a:pt x="6919" y="600"/>
                                <a:pt x="6919" y="612"/>
                              </a:cubicBezTo>
                              <a:close/>
                              <a:moveTo>
                                <a:pt x="9286" y="848"/>
                              </a:moveTo>
                              <a:cubicBezTo>
                                <a:pt x="9286" y="857"/>
                                <a:pt x="9280" y="867"/>
                                <a:pt x="9267" y="867"/>
                              </a:cubicBezTo>
                              <a:cubicBezTo>
                                <a:pt x="9160" y="867"/>
                                <a:pt x="9160" y="867"/>
                                <a:pt x="9160" y="867"/>
                              </a:cubicBezTo>
                              <a:cubicBezTo>
                                <a:pt x="9149" y="867"/>
                                <a:pt x="9141" y="858"/>
                                <a:pt x="9141" y="848"/>
                              </a:cubicBezTo>
                              <a:cubicBezTo>
                                <a:pt x="9141" y="607"/>
                                <a:pt x="9141" y="607"/>
                                <a:pt x="9141" y="607"/>
                              </a:cubicBezTo>
                              <a:cubicBezTo>
                                <a:pt x="9141" y="594"/>
                                <a:pt x="9150" y="588"/>
                                <a:pt x="9160" y="588"/>
                              </a:cubicBezTo>
                              <a:cubicBezTo>
                                <a:pt x="9169" y="588"/>
                                <a:pt x="9179" y="594"/>
                                <a:pt x="9179" y="607"/>
                              </a:cubicBezTo>
                              <a:cubicBezTo>
                                <a:pt x="9179" y="829"/>
                                <a:pt x="9179" y="829"/>
                                <a:pt x="9179" y="829"/>
                              </a:cubicBezTo>
                              <a:cubicBezTo>
                                <a:pt x="9267" y="829"/>
                                <a:pt x="9267" y="829"/>
                                <a:pt x="9267" y="829"/>
                              </a:cubicBezTo>
                              <a:cubicBezTo>
                                <a:pt x="9280" y="829"/>
                                <a:pt x="9286" y="838"/>
                                <a:pt x="9286" y="848"/>
                              </a:cubicBezTo>
                              <a:close/>
                              <a:moveTo>
                                <a:pt x="6481" y="588"/>
                              </a:moveTo>
                              <a:cubicBezTo>
                                <a:pt x="6477" y="588"/>
                                <a:pt x="6477" y="588"/>
                                <a:pt x="6477" y="588"/>
                              </a:cubicBezTo>
                              <a:cubicBezTo>
                                <a:pt x="6439" y="588"/>
                                <a:pt x="6409" y="616"/>
                                <a:pt x="6409" y="653"/>
                              </a:cubicBezTo>
                              <a:cubicBezTo>
                                <a:pt x="6409" y="804"/>
                                <a:pt x="6409" y="804"/>
                                <a:pt x="6409" y="804"/>
                              </a:cubicBezTo>
                              <a:cubicBezTo>
                                <a:pt x="6409" y="840"/>
                                <a:pt x="6439" y="869"/>
                                <a:pt x="6477" y="869"/>
                              </a:cubicBezTo>
                              <a:cubicBezTo>
                                <a:pt x="6481" y="869"/>
                                <a:pt x="6481" y="869"/>
                                <a:pt x="6481" y="869"/>
                              </a:cubicBezTo>
                              <a:cubicBezTo>
                                <a:pt x="6518" y="869"/>
                                <a:pt x="6548" y="840"/>
                                <a:pt x="6548" y="804"/>
                              </a:cubicBezTo>
                              <a:cubicBezTo>
                                <a:pt x="6548" y="653"/>
                                <a:pt x="6548" y="653"/>
                                <a:pt x="6548" y="653"/>
                              </a:cubicBezTo>
                              <a:cubicBezTo>
                                <a:pt x="6548" y="616"/>
                                <a:pt x="6518" y="588"/>
                                <a:pt x="6481" y="588"/>
                              </a:cubicBezTo>
                              <a:close/>
                              <a:moveTo>
                                <a:pt x="6509" y="804"/>
                              </a:moveTo>
                              <a:cubicBezTo>
                                <a:pt x="6509" y="819"/>
                                <a:pt x="6497" y="831"/>
                                <a:pt x="6481" y="831"/>
                              </a:cubicBezTo>
                              <a:cubicBezTo>
                                <a:pt x="6477" y="831"/>
                                <a:pt x="6477" y="831"/>
                                <a:pt x="6477" y="831"/>
                              </a:cubicBezTo>
                              <a:cubicBezTo>
                                <a:pt x="6461" y="831"/>
                                <a:pt x="6448" y="819"/>
                                <a:pt x="6448" y="804"/>
                              </a:cubicBezTo>
                              <a:cubicBezTo>
                                <a:pt x="6448" y="653"/>
                                <a:pt x="6448" y="653"/>
                                <a:pt x="6448" y="653"/>
                              </a:cubicBezTo>
                              <a:cubicBezTo>
                                <a:pt x="6448" y="637"/>
                                <a:pt x="6461" y="626"/>
                                <a:pt x="6477" y="626"/>
                              </a:cubicBezTo>
                              <a:cubicBezTo>
                                <a:pt x="6481" y="626"/>
                                <a:pt x="6481" y="626"/>
                                <a:pt x="6481" y="626"/>
                              </a:cubicBezTo>
                              <a:cubicBezTo>
                                <a:pt x="6497" y="626"/>
                                <a:pt x="6509" y="637"/>
                                <a:pt x="6509" y="653"/>
                              </a:cubicBezTo>
                              <a:lnTo>
                                <a:pt x="6509" y="804"/>
                              </a:lnTo>
                              <a:close/>
                              <a:moveTo>
                                <a:pt x="5714" y="840"/>
                              </a:moveTo>
                              <a:cubicBezTo>
                                <a:pt x="5717" y="850"/>
                                <a:pt x="5717" y="850"/>
                                <a:pt x="5717" y="850"/>
                              </a:cubicBezTo>
                              <a:cubicBezTo>
                                <a:pt x="5717" y="860"/>
                                <a:pt x="5709" y="869"/>
                                <a:pt x="5697" y="869"/>
                              </a:cubicBezTo>
                              <a:cubicBezTo>
                                <a:pt x="5691" y="869"/>
                                <a:pt x="5685" y="866"/>
                                <a:pt x="5681" y="859"/>
                              </a:cubicBezTo>
                              <a:cubicBezTo>
                                <a:pt x="5635" y="779"/>
                                <a:pt x="5635" y="779"/>
                                <a:pt x="5635" y="779"/>
                              </a:cubicBezTo>
                              <a:cubicBezTo>
                                <a:pt x="5616" y="801"/>
                                <a:pt x="5616" y="801"/>
                                <a:pt x="5616" y="801"/>
                              </a:cubicBezTo>
                              <a:cubicBezTo>
                                <a:pt x="5616" y="850"/>
                                <a:pt x="5616" y="850"/>
                                <a:pt x="5616" y="850"/>
                              </a:cubicBezTo>
                              <a:cubicBezTo>
                                <a:pt x="5616" y="863"/>
                                <a:pt x="5606" y="869"/>
                                <a:pt x="5596" y="869"/>
                              </a:cubicBezTo>
                              <a:cubicBezTo>
                                <a:pt x="5587" y="869"/>
                                <a:pt x="5577" y="863"/>
                                <a:pt x="5577" y="850"/>
                              </a:cubicBezTo>
                              <a:cubicBezTo>
                                <a:pt x="5577" y="607"/>
                                <a:pt x="5577" y="607"/>
                                <a:pt x="5577" y="607"/>
                              </a:cubicBezTo>
                              <a:cubicBezTo>
                                <a:pt x="5577" y="594"/>
                                <a:pt x="5587" y="588"/>
                                <a:pt x="5596" y="588"/>
                              </a:cubicBezTo>
                              <a:cubicBezTo>
                                <a:pt x="5606" y="588"/>
                                <a:pt x="5616" y="594"/>
                                <a:pt x="5616" y="607"/>
                              </a:cubicBezTo>
                              <a:cubicBezTo>
                                <a:pt x="5616" y="745"/>
                                <a:pt x="5616" y="745"/>
                                <a:pt x="5616" y="745"/>
                              </a:cubicBezTo>
                              <a:cubicBezTo>
                                <a:pt x="5678" y="678"/>
                                <a:pt x="5678" y="678"/>
                                <a:pt x="5678" y="678"/>
                              </a:cubicBezTo>
                              <a:cubicBezTo>
                                <a:pt x="5682" y="674"/>
                                <a:pt x="5687" y="672"/>
                                <a:pt x="5692" y="672"/>
                              </a:cubicBezTo>
                              <a:cubicBezTo>
                                <a:pt x="5703" y="672"/>
                                <a:pt x="5711" y="681"/>
                                <a:pt x="5711" y="691"/>
                              </a:cubicBezTo>
                              <a:cubicBezTo>
                                <a:pt x="5711" y="696"/>
                                <a:pt x="5709" y="700"/>
                                <a:pt x="5706" y="704"/>
                              </a:cubicBezTo>
                              <a:cubicBezTo>
                                <a:pt x="5663" y="750"/>
                                <a:pt x="5663" y="750"/>
                                <a:pt x="5663" y="750"/>
                              </a:cubicBezTo>
                              <a:lnTo>
                                <a:pt x="5714" y="840"/>
                              </a:lnTo>
                              <a:close/>
                              <a:moveTo>
                                <a:pt x="7031" y="626"/>
                              </a:moveTo>
                              <a:cubicBezTo>
                                <a:pt x="7035" y="626"/>
                                <a:pt x="7035" y="626"/>
                                <a:pt x="7035" y="626"/>
                              </a:cubicBezTo>
                              <a:cubicBezTo>
                                <a:pt x="7049" y="626"/>
                                <a:pt x="7061" y="634"/>
                                <a:pt x="7064" y="646"/>
                              </a:cubicBezTo>
                              <a:cubicBezTo>
                                <a:pt x="7066" y="658"/>
                                <a:pt x="7075" y="663"/>
                                <a:pt x="7083" y="663"/>
                              </a:cubicBezTo>
                              <a:cubicBezTo>
                                <a:pt x="7093" y="663"/>
                                <a:pt x="7102" y="656"/>
                                <a:pt x="7102" y="645"/>
                              </a:cubicBezTo>
                              <a:cubicBezTo>
                                <a:pt x="7102" y="627"/>
                                <a:pt x="7085" y="588"/>
                                <a:pt x="7035" y="588"/>
                              </a:cubicBezTo>
                              <a:cubicBezTo>
                                <a:pt x="7031" y="588"/>
                                <a:pt x="7031" y="588"/>
                                <a:pt x="7031" y="588"/>
                              </a:cubicBezTo>
                              <a:cubicBezTo>
                                <a:pt x="6994" y="588"/>
                                <a:pt x="6964" y="618"/>
                                <a:pt x="6964" y="655"/>
                              </a:cubicBezTo>
                              <a:cubicBezTo>
                                <a:pt x="6964" y="802"/>
                                <a:pt x="6964" y="802"/>
                                <a:pt x="6964" y="802"/>
                              </a:cubicBezTo>
                              <a:cubicBezTo>
                                <a:pt x="6964" y="839"/>
                                <a:pt x="6994" y="869"/>
                                <a:pt x="7031" y="869"/>
                              </a:cubicBezTo>
                              <a:cubicBezTo>
                                <a:pt x="7035" y="869"/>
                                <a:pt x="7035" y="869"/>
                                <a:pt x="7035" y="869"/>
                              </a:cubicBezTo>
                              <a:cubicBezTo>
                                <a:pt x="7072" y="869"/>
                                <a:pt x="7102" y="839"/>
                                <a:pt x="7102" y="802"/>
                              </a:cubicBezTo>
                              <a:cubicBezTo>
                                <a:pt x="7102" y="754"/>
                                <a:pt x="7102" y="754"/>
                                <a:pt x="7102" y="754"/>
                              </a:cubicBezTo>
                              <a:cubicBezTo>
                                <a:pt x="7102" y="717"/>
                                <a:pt x="7072" y="687"/>
                                <a:pt x="7035" y="687"/>
                              </a:cubicBezTo>
                              <a:cubicBezTo>
                                <a:pt x="7031" y="687"/>
                                <a:pt x="7031" y="687"/>
                                <a:pt x="7031" y="687"/>
                              </a:cubicBezTo>
                              <a:cubicBezTo>
                                <a:pt x="7021" y="687"/>
                                <a:pt x="7009" y="691"/>
                                <a:pt x="7002" y="696"/>
                              </a:cubicBezTo>
                              <a:cubicBezTo>
                                <a:pt x="7002" y="655"/>
                                <a:pt x="7002" y="655"/>
                                <a:pt x="7002" y="655"/>
                              </a:cubicBezTo>
                              <a:cubicBezTo>
                                <a:pt x="7002" y="640"/>
                                <a:pt x="7015" y="626"/>
                                <a:pt x="7031" y="626"/>
                              </a:cubicBezTo>
                              <a:close/>
                              <a:moveTo>
                                <a:pt x="7031" y="725"/>
                              </a:moveTo>
                              <a:cubicBezTo>
                                <a:pt x="7035" y="725"/>
                                <a:pt x="7035" y="725"/>
                                <a:pt x="7035" y="725"/>
                              </a:cubicBezTo>
                              <a:cubicBezTo>
                                <a:pt x="7051" y="725"/>
                                <a:pt x="7063" y="738"/>
                                <a:pt x="7063" y="754"/>
                              </a:cubicBezTo>
                              <a:cubicBezTo>
                                <a:pt x="7063" y="802"/>
                                <a:pt x="7063" y="802"/>
                                <a:pt x="7063" y="802"/>
                              </a:cubicBezTo>
                              <a:cubicBezTo>
                                <a:pt x="7063" y="818"/>
                                <a:pt x="7051" y="831"/>
                                <a:pt x="7035" y="831"/>
                              </a:cubicBezTo>
                              <a:cubicBezTo>
                                <a:pt x="7031" y="831"/>
                                <a:pt x="7031" y="831"/>
                                <a:pt x="7031" y="831"/>
                              </a:cubicBezTo>
                              <a:cubicBezTo>
                                <a:pt x="7015" y="831"/>
                                <a:pt x="7002" y="818"/>
                                <a:pt x="7002" y="802"/>
                              </a:cubicBezTo>
                              <a:cubicBezTo>
                                <a:pt x="7002" y="754"/>
                                <a:pt x="7002" y="754"/>
                                <a:pt x="7002" y="754"/>
                              </a:cubicBezTo>
                              <a:cubicBezTo>
                                <a:pt x="7002" y="738"/>
                                <a:pt x="7015" y="725"/>
                                <a:pt x="7031" y="725"/>
                              </a:cubicBezTo>
                              <a:close/>
                              <a:moveTo>
                                <a:pt x="6069" y="840"/>
                              </a:moveTo>
                              <a:cubicBezTo>
                                <a:pt x="6072" y="850"/>
                                <a:pt x="6072" y="850"/>
                                <a:pt x="6072" y="850"/>
                              </a:cubicBezTo>
                              <a:cubicBezTo>
                                <a:pt x="6072" y="860"/>
                                <a:pt x="6063" y="869"/>
                                <a:pt x="6052" y="869"/>
                              </a:cubicBezTo>
                              <a:cubicBezTo>
                                <a:pt x="6046" y="869"/>
                                <a:pt x="6040" y="866"/>
                                <a:pt x="6036" y="859"/>
                              </a:cubicBezTo>
                              <a:cubicBezTo>
                                <a:pt x="5990" y="779"/>
                                <a:pt x="5990" y="779"/>
                                <a:pt x="5990" y="779"/>
                              </a:cubicBezTo>
                              <a:cubicBezTo>
                                <a:pt x="5971" y="801"/>
                                <a:pt x="5971" y="801"/>
                                <a:pt x="5971" y="801"/>
                              </a:cubicBezTo>
                              <a:cubicBezTo>
                                <a:pt x="5971" y="850"/>
                                <a:pt x="5971" y="850"/>
                                <a:pt x="5971" y="850"/>
                              </a:cubicBezTo>
                              <a:cubicBezTo>
                                <a:pt x="5971" y="863"/>
                                <a:pt x="5961" y="869"/>
                                <a:pt x="5951" y="869"/>
                              </a:cubicBezTo>
                              <a:cubicBezTo>
                                <a:pt x="5941" y="869"/>
                                <a:pt x="5932" y="863"/>
                                <a:pt x="5932" y="850"/>
                              </a:cubicBezTo>
                              <a:cubicBezTo>
                                <a:pt x="5932" y="607"/>
                                <a:pt x="5932" y="607"/>
                                <a:pt x="5932" y="607"/>
                              </a:cubicBezTo>
                              <a:cubicBezTo>
                                <a:pt x="5932" y="594"/>
                                <a:pt x="5941" y="588"/>
                                <a:pt x="5951" y="588"/>
                              </a:cubicBezTo>
                              <a:cubicBezTo>
                                <a:pt x="5961" y="588"/>
                                <a:pt x="5971" y="594"/>
                                <a:pt x="5971" y="607"/>
                              </a:cubicBezTo>
                              <a:cubicBezTo>
                                <a:pt x="5971" y="745"/>
                                <a:pt x="5971" y="745"/>
                                <a:pt x="5971" y="745"/>
                              </a:cubicBezTo>
                              <a:cubicBezTo>
                                <a:pt x="6033" y="678"/>
                                <a:pt x="6033" y="678"/>
                                <a:pt x="6033" y="678"/>
                              </a:cubicBezTo>
                              <a:cubicBezTo>
                                <a:pt x="6037" y="674"/>
                                <a:pt x="6042" y="672"/>
                                <a:pt x="6047" y="672"/>
                              </a:cubicBezTo>
                              <a:cubicBezTo>
                                <a:pt x="6057" y="672"/>
                                <a:pt x="6066" y="681"/>
                                <a:pt x="6066" y="691"/>
                              </a:cubicBezTo>
                              <a:cubicBezTo>
                                <a:pt x="6066" y="696"/>
                                <a:pt x="6064" y="700"/>
                                <a:pt x="6061" y="704"/>
                              </a:cubicBezTo>
                              <a:cubicBezTo>
                                <a:pt x="6017" y="750"/>
                                <a:pt x="6017" y="750"/>
                                <a:pt x="6017" y="750"/>
                              </a:cubicBezTo>
                              <a:lnTo>
                                <a:pt x="6069" y="840"/>
                              </a:lnTo>
                              <a:close/>
                              <a:moveTo>
                                <a:pt x="6373" y="790"/>
                              </a:moveTo>
                              <a:cubicBezTo>
                                <a:pt x="6373" y="799"/>
                                <a:pt x="6367" y="809"/>
                                <a:pt x="6354" y="809"/>
                              </a:cubicBezTo>
                              <a:cubicBezTo>
                                <a:pt x="6340" y="809"/>
                                <a:pt x="6340" y="809"/>
                                <a:pt x="6340" y="809"/>
                              </a:cubicBezTo>
                              <a:cubicBezTo>
                                <a:pt x="6340" y="850"/>
                                <a:pt x="6340" y="850"/>
                                <a:pt x="6340" y="850"/>
                              </a:cubicBezTo>
                              <a:cubicBezTo>
                                <a:pt x="6340" y="863"/>
                                <a:pt x="6331" y="869"/>
                                <a:pt x="6321" y="869"/>
                              </a:cubicBezTo>
                              <a:cubicBezTo>
                                <a:pt x="6312" y="869"/>
                                <a:pt x="6302" y="863"/>
                                <a:pt x="6302" y="850"/>
                              </a:cubicBezTo>
                              <a:cubicBezTo>
                                <a:pt x="6302" y="809"/>
                                <a:pt x="6302" y="809"/>
                                <a:pt x="6302" y="809"/>
                              </a:cubicBezTo>
                              <a:cubicBezTo>
                                <a:pt x="6234" y="809"/>
                                <a:pt x="6234" y="809"/>
                                <a:pt x="6234" y="809"/>
                              </a:cubicBezTo>
                              <a:cubicBezTo>
                                <a:pt x="6221" y="809"/>
                                <a:pt x="6214" y="798"/>
                                <a:pt x="6214" y="787"/>
                              </a:cubicBezTo>
                              <a:cubicBezTo>
                                <a:pt x="6216" y="777"/>
                                <a:pt x="6216" y="777"/>
                                <a:pt x="6216" y="777"/>
                              </a:cubicBezTo>
                              <a:cubicBezTo>
                                <a:pt x="6293" y="600"/>
                                <a:pt x="6293" y="600"/>
                                <a:pt x="6293" y="600"/>
                              </a:cubicBezTo>
                              <a:cubicBezTo>
                                <a:pt x="6296" y="592"/>
                                <a:pt x="6303" y="588"/>
                                <a:pt x="6309" y="588"/>
                              </a:cubicBezTo>
                              <a:cubicBezTo>
                                <a:pt x="6321" y="588"/>
                                <a:pt x="6329" y="597"/>
                                <a:pt x="6329" y="607"/>
                              </a:cubicBezTo>
                              <a:cubicBezTo>
                                <a:pt x="6328" y="615"/>
                                <a:pt x="6328" y="615"/>
                                <a:pt x="6328" y="615"/>
                              </a:cubicBezTo>
                              <a:cubicBezTo>
                                <a:pt x="6260" y="771"/>
                                <a:pt x="6260" y="771"/>
                                <a:pt x="6260" y="771"/>
                              </a:cubicBezTo>
                              <a:cubicBezTo>
                                <a:pt x="6302" y="771"/>
                                <a:pt x="6302" y="771"/>
                                <a:pt x="6302" y="771"/>
                              </a:cubicBezTo>
                              <a:cubicBezTo>
                                <a:pt x="6302" y="743"/>
                                <a:pt x="6302" y="743"/>
                                <a:pt x="6302" y="743"/>
                              </a:cubicBezTo>
                              <a:cubicBezTo>
                                <a:pt x="6302" y="730"/>
                                <a:pt x="6311" y="724"/>
                                <a:pt x="6321" y="724"/>
                              </a:cubicBezTo>
                              <a:cubicBezTo>
                                <a:pt x="6331" y="724"/>
                                <a:pt x="6340" y="730"/>
                                <a:pt x="6340" y="743"/>
                              </a:cubicBezTo>
                              <a:cubicBezTo>
                                <a:pt x="6340" y="771"/>
                                <a:pt x="6340" y="771"/>
                                <a:pt x="6340" y="771"/>
                              </a:cubicBezTo>
                              <a:cubicBezTo>
                                <a:pt x="6354" y="771"/>
                                <a:pt x="6354" y="771"/>
                                <a:pt x="6354" y="771"/>
                              </a:cubicBezTo>
                              <a:cubicBezTo>
                                <a:pt x="6367" y="771"/>
                                <a:pt x="6373" y="780"/>
                                <a:pt x="6373" y="790"/>
                              </a:cubicBezTo>
                              <a:close/>
                              <a:moveTo>
                                <a:pt x="5888" y="690"/>
                              </a:moveTo>
                              <a:cubicBezTo>
                                <a:pt x="5887" y="696"/>
                                <a:pt x="5887" y="696"/>
                                <a:pt x="5887" y="696"/>
                              </a:cubicBezTo>
                              <a:cubicBezTo>
                                <a:pt x="5835" y="857"/>
                                <a:pt x="5835" y="857"/>
                                <a:pt x="5835" y="857"/>
                              </a:cubicBezTo>
                              <a:cubicBezTo>
                                <a:pt x="5832" y="865"/>
                                <a:pt x="5823" y="869"/>
                                <a:pt x="5817" y="869"/>
                              </a:cubicBezTo>
                              <a:cubicBezTo>
                                <a:pt x="5814" y="869"/>
                                <a:pt x="5814" y="869"/>
                                <a:pt x="5814" y="869"/>
                              </a:cubicBezTo>
                              <a:cubicBezTo>
                                <a:pt x="5807" y="869"/>
                                <a:pt x="5799" y="865"/>
                                <a:pt x="5796" y="857"/>
                              </a:cubicBezTo>
                              <a:cubicBezTo>
                                <a:pt x="5743" y="696"/>
                                <a:pt x="5743" y="696"/>
                                <a:pt x="5743" y="696"/>
                              </a:cubicBezTo>
                              <a:cubicBezTo>
                                <a:pt x="5743" y="690"/>
                                <a:pt x="5743" y="690"/>
                                <a:pt x="5743" y="690"/>
                              </a:cubicBezTo>
                              <a:cubicBezTo>
                                <a:pt x="5743" y="680"/>
                                <a:pt x="5751" y="672"/>
                                <a:pt x="5762" y="672"/>
                              </a:cubicBezTo>
                              <a:cubicBezTo>
                                <a:pt x="5769" y="672"/>
                                <a:pt x="5777" y="676"/>
                                <a:pt x="5780" y="685"/>
                              </a:cubicBezTo>
                              <a:cubicBezTo>
                                <a:pt x="5815" y="794"/>
                                <a:pt x="5815" y="794"/>
                                <a:pt x="5815" y="794"/>
                              </a:cubicBezTo>
                              <a:cubicBezTo>
                                <a:pt x="5851" y="685"/>
                                <a:pt x="5851" y="685"/>
                                <a:pt x="5851" y="685"/>
                              </a:cubicBezTo>
                              <a:cubicBezTo>
                                <a:pt x="5854" y="676"/>
                                <a:pt x="5861" y="672"/>
                                <a:pt x="5869" y="672"/>
                              </a:cubicBezTo>
                              <a:cubicBezTo>
                                <a:pt x="5880" y="672"/>
                                <a:pt x="5888" y="680"/>
                                <a:pt x="5888" y="690"/>
                              </a:cubicBezTo>
                              <a:close/>
                              <a:moveTo>
                                <a:pt x="7287" y="612"/>
                              </a:moveTo>
                              <a:cubicBezTo>
                                <a:pt x="7286" y="620"/>
                                <a:pt x="7286" y="620"/>
                                <a:pt x="7286" y="620"/>
                              </a:cubicBezTo>
                              <a:cubicBezTo>
                                <a:pt x="7214" y="856"/>
                                <a:pt x="7214" y="856"/>
                                <a:pt x="7214" y="856"/>
                              </a:cubicBezTo>
                              <a:cubicBezTo>
                                <a:pt x="7211" y="865"/>
                                <a:pt x="7203" y="869"/>
                                <a:pt x="7196" y="869"/>
                              </a:cubicBezTo>
                              <a:cubicBezTo>
                                <a:pt x="7184" y="869"/>
                                <a:pt x="7176" y="861"/>
                                <a:pt x="7176" y="850"/>
                              </a:cubicBezTo>
                              <a:cubicBezTo>
                                <a:pt x="7177" y="844"/>
                                <a:pt x="7177" y="844"/>
                                <a:pt x="7177" y="844"/>
                              </a:cubicBezTo>
                              <a:cubicBezTo>
                                <a:pt x="7242" y="628"/>
                                <a:pt x="7242" y="628"/>
                                <a:pt x="7242" y="628"/>
                              </a:cubicBezTo>
                              <a:cubicBezTo>
                                <a:pt x="7185" y="628"/>
                                <a:pt x="7185" y="628"/>
                                <a:pt x="7185" y="628"/>
                              </a:cubicBezTo>
                              <a:cubicBezTo>
                                <a:pt x="7185" y="641"/>
                                <a:pt x="7185" y="641"/>
                                <a:pt x="7185" y="641"/>
                              </a:cubicBezTo>
                              <a:cubicBezTo>
                                <a:pt x="7185" y="654"/>
                                <a:pt x="7175" y="660"/>
                                <a:pt x="7165" y="660"/>
                              </a:cubicBezTo>
                              <a:cubicBezTo>
                                <a:pt x="7156" y="660"/>
                                <a:pt x="7146" y="654"/>
                                <a:pt x="7146" y="641"/>
                              </a:cubicBezTo>
                              <a:cubicBezTo>
                                <a:pt x="7146" y="610"/>
                                <a:pt x="7146" y="610"/>
                                <a:pt x="7146" y="610"/>
                              </a:cubicBezTo>
                              <a:cubicBezTo>
                                <a:pt x="7146" y="600"/>
                                <a:pt x="7155" y="590"/>
                                <a:pt x="7165" y="590"/>
                              </a:cubicBezTo>
                              <a:cubicBezTo>
                                <a:pt x="7265" y="590"/>
                                <a:pt x="7265" y="590"/>
                                <a:pt x="7265" y="590"/>
                              </a:cubicBezTo>
                              <a:cubicBezTo>
                                <a:pt x="7279" y="590"/>
                                <a:pt x="7287" y="600"/>
                                <a:pt x="7287" y="612"/>
                              </a:cubicBezTo>
                              <a:close/>
                              <a:moveTo>
                                <a:pt x="6743" y="790"/>
                              </a:moveTo>
                              <a:cubicBezTo>
                                <a:pt x="6743" y="799"/>
                                <a:pt x="6737" y="809"/>
                                <a:pt x="6724" y="809"/>
                              </a:cubicBezTo>
                              <a:cubicBezTo>
                                <a:pt x="6711" y="809"/>
                                <a:pt x="6711" y="809"/>
                                <a:pt x="6711" y="809"/>
                              </a:cubicBezTo>
                              <a:cubicBezTo>
                                <a:pt x="6711" y="850"/>
                                <a:pt x="6711" y="850"/>
                                <a:pt x="6711" y="850"/>
                              </a:cubicBezTo>
                              <a:cubicBezTo>
                                <a:pt x="6711" y="863"/>
                                <a:pt x="6701" y="869"/>
                                <a:pt x="6692" y="869"/>
                              </a:cubicBezTo>
                              <a:cubicBezTo>
                                <a:pt x="6682" y="869"/>
                                <a:pt x="6672" y="863"/>
                                <a:pt x="6672" y="850"/>
                              </a:cubicBezTo>
                              <a:cubicBezTo>
                                <a:pt x="6672" y="809"/>
                                <a:pt x="6672" y="809"/>
                                <a:pt x="6672" y="809"/>
                              </a:cubicBezTo>
                              <a:cubicBezTo>
                                <a:pt x="6605" y="809"/>
                                <a:pt x="6605" y="809"/>
                                <a:pt x="6605" y="809"/>
                              </a:cubicBezTo>
                              <a:cubicBezTo>
                                <a:pt x="6591" y="809"/>
                                <a:pt x="6584" y="798"/>
                                <a:pt x="6584" y="787"/>
                              </a:cubicBezTo>
                              <a:cubicBezTo>
                                <a:pt x="6586" y="777"/>
                                <a:pt x="6586" y="777"/>
                                <a:pt x="6586" y="777"/>
                              </a:cubicBezTo>
                              <a:cubicBezTo>
                                <a:pt x="6663" y="600"/>
                                <a:pt x="6663" y="600"/>
                                <a:pt x="6663" y="600"/>
                              </a:cubicBezTo>
                              <a:cubicBezTo>
                                <a:pt x="6666" y="592"/>
                                <a:pt x="6673" y="588"/>
                                <a:pt x="6680" y="588"/>
                              </a:cubicBezTo>
                              <a:cubicBezTo>
                                <a:pt x="6692" y="588"/>
                                <a:pt x="6700" y="597"/>
                                <a:pt x="6700" y="607"/>
                              </a:cubicBezTo>
                              <a:cubicBezTo>
                                <a:pt x="6698" y="615"/>
                                <a:pt x="6698" y="615"/>
                                <a:pt x="6698" y="615"/>
                              </a:cubicBezTo>
                              <a:cubicBezTo>
                                <a:pt x="6631" y="771"/>
                                <a:pt x="6631" y="771"/>
                                <a:pt x="6631" y="771"/>
                              </a:cubicBezTo>
                              <a:cubicBezTo>
                                <a:pt x="6672" y="771"/>
                                <a:pt x="6672" y="771"/>
                                <a:pt x="6672" y="771"/>
                              </a:cubicBezTo>
                              <a:cubicBezTo>
                                <a:pt x="6672" y="743"/>
                                <a:pt x="6672" y="743"/>
                                <a:pt x="6672" y="743"/>
                              </a:cubicBezTo>
                              <a:cubicBezTo>
                                <a:pt x="6672" y="730"/>
                                <a:pt x="6682" y="724"/>
                                <a:pt x="6691" y="724"/>
                              </a:cubicBezTo>
                              <a:cubicBezTo>
                                <a:pt x="6701" y="724"/>
                                <a:pt x="6711" y="730"/>
                                <a:pt x="6711" y="743"/>
                              </a:cubicBezTo>
                              <a:cubicBezTo>
                                <a:pt x="6711" y="771"/>
                                <a:pt x="6711" y="771"/>
                                <a:pt x="6711" y="771"/>
                              </a:cubicBezTo>
                              <a:cubicBezTo>
                                <a:pt x="6724" y="771"/>
                                <a:pt x="6724" y="771"/>
                                <a:pt x="6724" y="771"/>
                              </a:cubicBezTo>
                              <a:cubicBezTo>
                                <a:pt x="6737" y="771"/>
                                <a:pt x="6743" y="780"/>
                                <a:pt x="6743" y="790"/>
                              </a:cubicBezTo>
                              <a:close/>
                              <a:moveTo>
                                <a:pt x="8465" y="603"/>
                              </a:moveTo>
                              <a:cubicBezTo>
                                <a:pt x="8462" y="593"/>
                                <a:pt x="8453" y="588"/>
                                <a:pt x="8443" y="588"/>
                              </a:cubicBezTo>
                              <a:cubicBezTo>
                                <a:pt x="8434" y="588"/>
                                <a:pt x="8425" y="593"/>
                                <a:pt x="8421" y="603"/>
                              </a:cubicBezTo>
                              <a:cubicBezTo>
                                <a:pt x="8345" y="845"/>
                                <a:pt x="8345" y="845"/>
                                <a:pt x="8345" y="845"/>
                              </a:cubicBezTo>
                              <a:cubicBezTo>
                                <a:pt x="8345" y="851"/>
                                <a:pt x="8345" y="851"/>
                                <a:pt x="8345" y="851"/>
                              </a:cubicBezTo>
                              <a:cubicBezTo>
                                <a:pt x="8345" y="861"/>
                                <a:pt x="8353" y="869"/>
                                <a:pt x="8364" y="869"/>
                              </a:cubicBezTo>
                              <a:cubicBezTo>
                                <a:pt x="8372" y="869"/>
                                <a:pt x="8380" y="865"/>
                                <a:pt x="8383" y="855"/>
                              </a:cubicBezTo>
                              <a:cubicBezTo>
                                <a:pt x="8399" y="802"/>
                                <a:pt x="8399" y="802"/>
                                <a:pt x="8399" y="802"/>
                              </a:cubicBezTo>
                              <a:cubicBezTo>
                                <a:pt x="8488" y="802"/>
                                <a:pt x="8488" y="802"/>
                                <a:pt x="8488" y="802"/>
                              </a:cubicBezTo>
                              <a:cubicBezTo>
                                <a:pt x="8504" y="855"/>
                                <a:pt x="8504" y="855"/>
                                <a:pt x="8504" y="855"/>
                              </a:cubicBezTo>
                              <a:cubicBezTo>
                                <a:pt x="8507" y="865"/>
                                <a:pt x="8515" y="869"/>
                                <a:pt x="8523" y="869"/>
                              </a:cubicBezTo>
                              <a:cubicBezTo>
                                <a:pt x="8534" y="869"/>
                                <a:pt x="8542" y="861"/>
                                <a:pt x="8542" y="851"/>
                              </a:cubicBezTo>
                              <a:cubicBezTo>
                                <a:pt x="8541" y="845"/>
                                <a:pt x="8541" y="845"/>
                                <a:pt x="8541" y="845"/>
                              </a:cubicBezTo>
                              <a:lnTo>
                                <a:pt x="8465" y="603"/>
                              </a:lnTo>
                              <a:close/>
                              <a:moveTo>
                                <a:pt x="8411" y="764"/>
                              </a:moveTo>
                              <a:cubicBezTo>
                                <a:pt x="8443" y="658"/>
                                <a:pt x="8443" y="658"/>
                                <a:pt x="8443" y="658"/>
                              </a:cubicBezTo>
                              <a:cubicBezTo>
                                <a:pt x="8476" y="764"/>
                                <a:pt x="8476" y="764"/>
                                <a:pt x="8476" y="764"/>
                              </a:cubicBezTo>
                              <a:lnTo>
                                <a:pt x="8411" y="764"/>
                              </a:lnTo>
                              <a:close/>
                              <a:moveTo>
                                <a:pt x="8743" y="607"/>
                              </a:moveTo>
                              <a:cubicBezTo>
                                <a:pt x="8743" y="850"/>
                                <a:pt x="8743" y="850"/>
                                <a:pt x="8743" y="850"/>
                              </a:cubicBezTo>
                              <a:cubicBezTo>
                                <a:pt x="8743" y="860"/>
                                <a:pt x="8734" y="869"/>
                                <a:pt x="8724" y="869"/>
                              </a:cubicBezTo>
                              <a:cubicBezTo>
                                <a:pt x="8719" y="869"/>
                                <a:pt x="8719" y="869"/>
                                <a:pt x="8719" y="869"/>
                              </a:cubicBezTo>
                              <a:cubicBezTo>
                                <a:pt x="8714" y="869"/>
                                <a:pt x="8704" y="868"/>
                                <a:pt x="8698" y="853"/>
                              </a:cubicBezTo>
                              <a:cubicBezTo>
                                <a:pt x="8621" y="680"/>
                                <a:pt x="8621" y="680"/>
                                <a:pt x="8621" y="680"/>
                              </a:cubicBezTo>
                              <a:cubicBezTo>
                                <a:pt x="8621" y="850"/>
                                <a:pt x="8621" y="850"/>
                                <a:pt x="8621" y="850"/>
                              </a:cubicBezTo>
                              <a:cubicBezTo>
                                <a:pt x="8621" y="863"/>
                                <a:pt x="8612" y="869"/>
                                <a:pt x="8603" y="869"/>
                              </a:cubicBezTo>
                              <a:cubicBezTo>
                                <a:pt x="8593" y="869"/>
                                <a:pt x="8583" y="863"/>
                                <a:pt x="8583" y="850"/>
                              </a:cubicBezTo>
                              <a:cubicBezTo>
                                <a:pt x="8583" y="608"/>
                                <a:pt x="8583" y="608"/>
                                <a:pt x="8583" y="608"/>
                              </a:cubicBezTo>
                              <a:cubicBezTo>
                                <a:pt x="8583" y="598"/>
                                <a:pt x="8591" y="588"/>
                                <a:pt x="8603" y="588"/>
                              </a:cubicBezTo>
                              <a:cubicBezTo>
                                <a:pt x="8608" y="588"/>
                                <a:pt x="8608" y="588"/>
                                <a:pt x="8608" y="588"/>
                              </a:cubicBezTo>
                              <a:cubicBezTo>
                                <a:pt x="8613" y="588"/>
                                <a:pt x="8622" y="588"/>
                                <a:pt x="8628" y="602"/>
                              </a:cubicBezTo>
                              <a:cubicBezTo>
                                <a:pt x="8705" y="774"/>
                                <a:pt x="8705" y="774"/>
                                <a:pt x="8705" y="774"/>
                              </a:cubicBezTo>
                              <a:cubicBezTo>
                                <a:pt x="8705" y="607"/>
                                <a:pt x="8705" y="607"/>
                                <a:pt x="8705" y="607"/>
                              </a:cubicBezTo>
                              <a:cubicBezTo>
                                <a:pt x="8705" y="594"/>
                                <a:pt x="8714" y="588"/>
                                <a:pt x="8723" y="588"/>
                              </a:cubicBezTo>
                              <a:cubicBezTo>
                                <a:pt x="8733" y="588"/>
                                <a:pt x="8743" y="594"/>
                                <a:pt x="8743" y="607"/>
                              </a:cubicBezTo>
                              <a:close/>
                              <a:moveTo>
                                <a:pt x="9080" y="607"/>
                              </a:moveTo>
                              <a:cubicBezTo>
                                <a:pt x="9080" y="850"/>
                                <a:pt x="9080" y="850"/>
                                <a:pt x="9080" y="850"/>
                              </a:cubicBezTo>
                              <a:cubicBezTo>
                                <a:pt x="9080" y="860"/>
                                <a:pt x="9071" y="869"/>
                                <a:pt x="9061" y="869"/>
                              </a:cubicBezTo>
                              <a:cubicBezTo>
                                <a:pt x="9056" y="869"/>
                                <a:pt x="9056" y="869"/>
                                <a:pt x="9056" y="869"/>
                              </a:cubicBezTo>
                              <a:cubicBezTo>
                                <a:pt x="9051" y="869"/>
                                <a:pt x="9041" y="868"/>
                                <a:pt x="9035" y="853"/>
                              </a:cubicBezTo>
                              <a:cubicBezTo>
                                <a:pt x="8958" y="680"/>
                                <a:pt x="8958" y="680"/>
                                <a:pt x="8958" y="680"/>
                              </a:cubicBezTo>
                              <a:cubicBezTo>
                                <a:pt x="8958" y="850"/>
                                <a:pt x="8958" y="850"/>
                                <a:pt x="8958" y="850"/>
                              </a:cubicBezTo>
                              <a:cubicBezTo>
                                <a:pt x="8958" y="863"/>
                                <a:pt x="8949" y="869"/>
                                <a:pt x="8939" y="869"/>
                              </a:cubicBezTo>
                              <a:cubicBezTo>
                                <a:pt x="8930" y="869"/>
                                <a:pt x="8920" y="863"/>
                                <a:pt x="8920" y="850"/>
                              </a:cubicBezTo>
                              <a:cubicBezTo>
                                <a:pt x="8920" y="608"/>
                                <a:pt x="8920" y="608"/>
                                <a:pt x="8920" y="608"/>
                              </a:cubicBezTo>
                              <a:cubicBezTo>
                                <a:pt x="8920" y="598"/>
                                <a:pt x="8927" y="588"/>
                                <a:pt x="8940" y="588"/>
                              </a:cubicBezTo>
                              <a:cubicBezTo>
                                <a:pt x="8945" y="588"/>
                                <a:pt x="8945" y="588"/>
                                <a:pt x="8945" y="588"/>
                              </a:cubicBezTo>
                              <a:cubicBezTo>
                                <a:pt x="8949" y="588"/>
                                <a:pt x="8959" y="588"/>
                                <a:pt x="8965" y="602"/>
                              </a:cubicBezTo>
                              <a:cubicBezTo>
                                <a:pt x="9041" y="774"/>
                                <a:pt x="9041" y="774"/>
                                <a:pt x="9041" y="774"/>
                              </a:cubicBezTo>
                              <a:cubicBezTo>
                                <a:pt x="9041" y="607"/>
                                <a:pt x="9041" y="607"/>
                                <a:pt x="9041" y="607"/>
                              </a:cubicBezTo>
                              <a:cubicBezTo>
                                <a:pt x="9041" y="594"/>
                                <a:pt x="9051" y="588"/>
                                <a:pt x="9060" y="588"/>
                              </a:cubicBezTo>
                              <a:cubicBezTo>
                                <a:pt x="9070" y="588"/>
                                <a:pt x="9080" y="594"/>
                                <a:pt x="9080" y="607"/>
                              </a:cubicBezTo>
                              <a:close/>
                              <a:moveTo>
                                <a:pt x="8283" y="724"/>
                              </a:moveTo>
                              <a:cubicBezTo>
                                <a:pt x="8301" y="710"/>
                                <a:pt x="8311" y="688"/>
                                <a:pt x="8311" y="665"/>
                              </a:cubicBezTo>
                              <a:cubicBezTo>
                                <a:pt x="8311" y="622"/>
                                <a:pt x="8280" y="590"/>
                                <a:pt x="8236" y="590"/>
                              </a:cubicBezTo>
                              <a:cubicBezTo>
                                <a:pt x="8177" y="590"/>
                                <a:pt x="8177" y="590"/>
                                <a:pt x="8177" y="590"/>
                              </a:cubicBezTo>
                              <a:cubicBezTo>
                                <a:pt x="8166" y="590"/>
                                <a:pt x="8157" y="600"/>
                                <a:pt x="8157" y="610"/>
                              </a:cubicBezTo>
                              <a:cubicBezTo>
                                <a:pt x="8157" y="848"/>
                                <a:pt x="8157" y="848"/>
                                <a:pt x="8157" y="848"/>
                              </a:cubicBezTo>
                              <a:cubicBezTo>
                                <a:pt x="8157" y="858"/>
                                <a:pt x="8166" y="867"/>
                                <a:pt x="8177" y="867"/>
                              </a:cubicBezTo>
                              <a:cubicBezTo>
                                <a:pt x="8236" y="867"/>
                                <a:pt x="8236" y="867"/>
                                <a:pt x="8236" y="867"/>
                              </a:cubicBezTo>
                              <a:cubicBezTo>
                                <a:pt x="8279" y="867"/>
                                <a:pt x="8314" y="832"/>
                                <a:pt x="8314" y="789"/>
                              </a:cubicBezTo>
                              <a:cubicBezTo>
                                <a:pt x="8314" y="785"/>
                                <a:pt x="8314" y="785"/>
                                <a:pt x="8314" y="785"/>
                              </a:cubicBezTo>
                              <a:cubicBezTo>
                                <a:pt x="8314" y="761"/>
                                <a:pt x="8301" y="737"/>
                                <a:pt x="8283" y="724"/>
                              </a:cubicBezTo>
                              <a:close/>
                              <a:moveTo>
                                <a:pt x="8196" y="628"/>
                              </a:moveTo>
                              <a:cubicBezTo>
                                <a:pt x="8236" y="628"/>
                                <a:pt x="8236" y="628"/>
                                <a:pt x="8236" y="628"/>
                              </a:cubicBezTo>
                              <a:cubicBezTo>
                                <a:pt x="8258" y="628"/>
                                <a:pt x="8273" y="643"/>
                                <a:pt x="8273" y="665"/>
                              </a:cubicBezTo>
                              <a:cubicBezTo>
                                <a:pt x="8273" y="688"/>
                                <a:pt x="8257" y="706"/>
                                <a:pt x="8236" y="706"/>
                              </a:cubicBezTo>
                              <a:cubicBezTo>
                                <a:pt x="8196" y="706"/>
                                <a:pt x="8196" y="706"/>
                                <a:pt x="8196" y="706"/>
                              </a:cubicBezTo>
                              <a:lnTo>
                                <a:pt x="8196" y="628"/>
                              </a:lnTo>
                              <a:close/>
                              <a:moveTo>
                                <a:pt x="8276" y="789"/>
                              </a:moveTo>
                              <a:cubicBezTo>
                                <a:pt x="8276" y="810"/>
                                <a:pt x="8258" y="829"/>
                                <a:pt x="8236" y="829"/>
                              </a:cubicBezTo>
                              <a:cubicBezTo>
                                <a:pt x="8196" y="829"/>
                                <a:pt x="8196" y="829"/>
                                <a:pt x="8196" y="829"/>
                              </a:cubicBezTo>
                              <a:cubicBezTo>
                                <a:pt x="8196" y="744"/>
                                <a:pt x="8196" y="744"/>
                                <a:pt x="8196" y="744"/>
                              </a:cubicBezTo>
                              <a:cubicBezTo>
                                <a:pt x="8236" y="744"/>
                                <a:pt x="8236" y="744"/>
                                <a:pt x="8236" y="744"/>
                              </a:cubicBezTo>
                              <a:cubicBezTo>
                                <a:pt x="8257" y="744"/>
                                <a:pt x="8276" y="762"/>
                                <a:pt x="8276" y="785"/>
                              </a:cubicBezTo>
                              <a:lnTo>
                                <a:pt x="8276" y="789"/>
                              </a:lnTo>
                              <a:close/>
                              <a:moveTo>
                                <a:pt x="7868" y="579"/>
                              </a:moveTo>
                              <a:cubicBezTo>
                                <a:pt x="7868" y="910"/>
                                <a:pt x="7868" y="910"/>
                                <a:pt x="7868" y="910"/>
                              </a:cubicBezTo>
                              <a:cubicBezTo>
                                <a:pt x="7868" y="923"/>
                                <a:pt x="7859" y="929"/>
                                <a:pt x="7849" y="929"/>
                              </a:cubicBezTo>
                              <a:cubicBezTo>
                                <a:pt x="7839" y="929"/>
                                <a:pt x="7829" y="923"/>
                                <a:pt x="7829" y="910"/>
                              </a:cubicBezTo>
                              <a:cubicBezTo>
                                <a:pt x="7829" y="579"/>
                                <a:pt x="7829" y="579"/>
                                <a:pt x="7829" y="579"/>
                              </a:cubicBezTo>
                              <a:cubicBezTo>
                                <a:pt x="7829" y="566"/>
                                <a:pt x="7839" y="560"/>
                                <a:pt x="7849" y="560"/>
                              </a:cubicBezTo>
                              <a:cubicBezTo>
                                <a:pt x="7858" y="560"/>
                                <a:pt x="7868" y="566"/>
                                <a:pt x="7868" y="579"/>
                              </a:cubicBezTo>
                              <a:close/>
                              <a:moveTo>
                                <a:pt x="8093" y="607"/>
                              </a:moveTo>
                              <a:cubicBezTo>
                                <a:pt x="8093" y="850"/>
                                <a:pt x="8093" y="850"/>
                                <a:pt x="8093" y="850"/>
                              </a:cubicBezTo>
                              <a:cubicBezTo>
                                <a:pt x="8093" y="863"/>
                                <a:pt x="8084" y="869"/>
                                <a:pt x="8074" y="869"/>
                              </a:cubicBezTo>
                              <a:cubicBezTo>
                                <a:pt x="8065" y="869"/>
                                <a:pt x="8055" y="863"/>
                                <a:pt x="8055" y="850"/>
                              </a:cubicBezTo>
                              <a:cubicBezTo>
                                <a:pt x="8055" y="607"/>
                                <a:pt x="8055" y="607"/>
                                <a:pt x="8055" y="607"/>
                              </a:cubicBezTo>
                              <a:cubicBezTo>
                                <a:pt x="8055" y="594"/>
                                <a:pt x="8065" y="588"/>
                                <a:pt x="8074" y="588"/>
                              </a:cubicBezTo>
                              <a:cubicBezTo>
                                <a:pt x="8084" y="588"/>
                                <a:pt x="8093" y="594"/>
                                <a:pt x="8093" y="607"/>
                              </a:cubicBezTo>
                              <a:close/>
                              <a:moveTo>
                                <a:pt x="7403" y="588"/>
                              </a:moveTo>
                              <a:cubicBezTo>
                                <a:pt x="7399" y="588"/>
                                <a:pt x="7399" y="588"/>
                                <a:pt x="7399" y="588"/>
                              </a:cubicBezTo>
                              <a:cubicBezTo>
                                <a:pt x="7361" y="588"/>
                                <a:pt x="7331" y="618"/>
                                <a:pt x="7331" y="655"/>
                              </a:cubicBezTo>
                              <a:cubicBezTo>
                                <a:pt x="7331" y="701"/>
                                <a:pt x="7331" y="701"/>
                                <a:pt x="7331" y="701"/>
                              </a:cubicBezTo>
                              <a:cubicBezTo>
                                <a:pt x="7331" y="738"/>
                                <a:pt x="7361" y="768"/>
                                <a:pt x="7399" y="768"/>
                              </a:cubicBezTo>
                              <a:cubicBezTo>
                                <a:pt x="7403" y="768"/>
                                <a:pt x="7403" y="768"/>
                                <a:pt x="7403" y="768"/>
                              </a:cubicBezTo>
                              <a:cubicBezTo>
                                <a:pt x="7413" y="768"/>
                                <a:pt x="7426" y="764"/>
                                <a:pt x="7431" y="759"/>
                              </a:cubicBezTo>
                              <a:cubicBezTo>
                                <a:pt x="7431" y="802"/>
                                <a:pt x="7431" y="802"/>
                                <a:pt x="7431" y="802"/>
                              </a:cubicBezTo>
                              <a:cubicBezTo>
                                <a:pt x="7431" y="818"/>
                                <a:pt x="7418" y="831"/>
                                <a:pt x="7403" y="831"/>
                              </a:cubicBezTo>
                              <a:cubicBezTo>
                                <a:pt x="7399" y="831"/>
                                <a:pt x="7399" y="831"/>
                                <a:pt x="7399" y="831"/>
                              </a:cubicBezTo>
                              <a:cubicBezTo>
                                <a:pt x="7384" y="831"/>
                                <a:pt x="7372" y="820"/>
                                <a:pt x="7370" y="807"/>
                              </a:cubicBezTo>
                              <a:cubicBezTo>
                                <a:pt x="7368" y="796"/>
                                <a:pt x="7359" y="791"/>
                                <a:pt x="7351" y="791"/>
                              </a:cubicBezTo>
                              <a:cubicBezTo>
                                <a:pt x="7341" y="791"/>
                                <a:pt x="7331" y="798"/>
                                <a:pt x="7331" y="810"/>
                              </a:cubicBezTo>
                              <a:cubicBezTo>
                                <a:pt x="7331" y="832"/>
                                <a:pt x="7355" y="869"/>
                                <a:pt x="7399" y="869"/>
                              </a:cubicBezTo>
                              <a:cubicBezTo>
                                <a:pt x="7403" y="869"/>
                                <a:pt x="7403" y="869"/>
                                <a:pt x="7403" y="869"/>
                              </a:cubicBezTo>
                              <a:cubicBezTo>
                                <a:pt x="7440" y="869"/>
                                <a:pt x="7470" y="839"/>
                                <a:pt x="7470" y="802"/>
                              </a:cubicBezTo>
                              <a:cubicBezTo>
                                <a:pt x="7470" y="655"/>
                                <a:pt x="7470" y="655"/>
                                <a:pt x="7470" y="655"/>
                              </a:cubicBezTo>
                              <a:cubicBezTo>
                                <a:pt x="7470" y="618"/>
                                <a:pt x="7440" y="588"/>
                                <a:pt x="7403" y="588"/>
                              </a:cubicBezTo>
                              <a:close/>
                              <a:moveTo>
                                <a:pt x="7431" y="701"/>
                              </a:moveTo>
                              <a:cubicBezTo>
                                <a:pt x="7431" y="717"/>
                                <a:pt x="7419" y="730"/>
                                <a:pt x="7403" y="730"/>
                              </a:cubicBezTo>
                              <a:cubicBezTo>
                                <a:pt x="7399" y="730"/>
                                <a:pt x="7399" y="730"/>
                                <a:pt x="7399" y="730"/>
                              </a:cubicBezTo>
                              <a:cubicBezTo>
                                <a:pt x="7383" y="730"/>
                                <a:pt x="7370" y="717"/>
                                <a:pt x="7370" y="701"/>
                              </a:cubicBezTo>
                              <a:cubicBezTo>
                                <a:pt x="7370" y="655"/>
                                <a:pt x="7370" y="655"/>
                                <a:pt x="7370" y="655"/>
                              </a:cubicBezTo>
                              <a:cubicBezTo>
                                <a:pt x="7370" y="639"/>
                                <a:pt x="7383" y="626"/>
                                <a:pt x="7399" y="626"/>
                              </a:cubicBezTo>
                              <a:cubicBezTo>
                                <a:pt x="7403" y="626"/>
                                <a:pt x="7403" y="626"/>
                                <a:pt x="7403" y="626"/>
                              </a:cubicBezTo>
                              <a:cubicBezTo>
                                <a:pt x="7419" y="626"/>
                                <a:pt x="7431" y="639"/>
                                <a:pt x="7431" y="655"/>
                              </a:cubicBezTo>
                              <a:lnTo>
                                <a:pt x="7431" y="701"/>
                              </a:lnTo>
                              <a:close/>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TeVerwijderenShape_5" o:spid="_x0000_s1026" editas="canvas" style="position:absolute;margin-left:0;margin-top:0;width:595.3pt;height:60.05pt;z-index:-251649024;mso-position-horizontal-relative:page;mso-position-vertical:bottom;mso-position-vertical-relative:page" coordsize="75603,7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&#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7626;visibility:visible;mso-wrap-style:square">
                <v:fill o:detectmouseclick="t"/>
                <v:path o:connecttype="none"/>
              </v:shape>
              <v:shape id="Freeform 4" o:spid="_x0000_s1028" style="position:absolute;left:10026;top:1257;width:55988;height:2959;visibility:visible;mso-wrap-style:square;v-text-anchor:top" coordsize="17634,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YNAsUA&#10;AADaAAAADwAAAGRycy9kb3ducmV2LnhtbESPQWsCMRSE7wX/Q3iFXqQm7cHq1ihVKYgiqO2lt8fm&#10;dbN187ImqW7/fVMQehxm5htmMutcI84UYu1Zw8NAgSAuvam50vD+9no/AhETssHGM2n4oQizae9m&#10;goXxF97T+ZAqkSEcC9RgU2oLKWNpyWEc+JY4e58+OExZhkqagJcMd418VGooHdacFyy2tLBUHg/f&#10;TsNwftpv1nO7VZtK9cPTsv7YfS20vrvtXp5BJOrSf/jaXhkNY/i7km+An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g0CxQAAANoAAAAPAAAAAAAAAAAAAAAAAJgCAABkcnMv&#10;ZG93bnJldi54bWxQSwUGAAAAAAQABAD1AAAAigMAAAAA&#10;" path="m16090,112v-3,,-3,,-3,c16050,112,16020,140,16020,176v,68,,68,,68c16020,281,16050,309,16087,309v3,,3,,3,c16127,309,16156,281,16156,244v,-68,,-68,,-68c16156,140,16126,112,16090,112xm16118,244v,16,-12,27,-28,27c16087,271,16087,271,16087,271v-16,,-28,-11,-28,-27c16059,176,16059,176,16059,176v,-15,12,-26,28,-26c16090,150,16090,150,16090,150v16,,28,11,28,26l16118,244xm3308,131v,159,,159,,159c3308,303,3298,309,3289,309v-10,,-19,-6,-19,-19c3270,131,3270,131,3270,131v,-13,9,-19,19,-19c3298,112,3308,118,3308,131xm6638,309v-43,,-78,-35,-78,-78c6560,47,6560,47,6560,47v,-13,9,-19,19,-19c6589,28,6598,34,6598,47v,184,,184,,184c6598,253,6616,271,6638,271v4,,4,,4,c6663,271,6681,253,6681,231v,-184,,-184,,-184c6681,34,6691,28,6701,28v9,,19,6,19,19c6720,231,6720,231,6720,231v,43,-35,78,-78,78l6638,309xm3227,289v,11,-8,19,-19,19c3173,308,3154,288,3154,253v,-206,,-206,,-206c3154,36,3162,28,3173,28v11,,19,8,19,19c3192,253,3192,253,3192,253v,9,7,17,16,17c3219,270,3227,278,3227,289xm6783,151v-13,,-19,-10,-19,-19c6764,122,6770,113,6783,113v6,,6,,6,c6789,47,6789,47,6789,47v,-13,10,-19,19,-19c6818,28,6828,34,6828,47v,66,,66,,66c6842,113,6842,113,6842,113v13,,19,9,19,19c6861,141,6855,151,6842,151v-14,,-14,,-14,c6828,253,6828,253,6828,253v,7,6,17,16,17c6857,270,6863,280,6863,289v,9,-6,19,-19,19c6813,308,6789,284,6789,253v,-102,,-102,,-102l6783,151xm3040,112v-3,,-3,,-3,c3001,112,2970,140,2970,176v,68,,68,,68c2970,281,3000,309,3037,309v3,,3,,3,c3069,309,3087,295,3100,270v2,-9,2,-9,2,-9c3102,250,3092,244,3082,244v-21,,-15,27,-42,27c3037,271,3037,271,3037,271v-16,,-28,-11,-28,-27c3009,230,3009,230,3009,230v78,,78,,78,c3097,230,3106,221,3106,211v,-33,,-33,,-33c3106,139,3077,112,3040,112xm3068,194v-59,,-59,,-59,c3009,176,3009,176,3009,176v,-15,12,-26,28,-26c3041,150,3041,150,3041,150v14,,27,11,27,28l3068,194xm6959,150v-11,,-20,4,-20,18c6939,289,6939,289,6939,289v,13,-10,20,-20,20c6909,309,6900,302,6900,289v,-158,,-158,,-158c6900,118,6909,112,6919,112v9,,16,2,20,8c6943,114,6953,112,6958,112v33,,45,17,49,31c7008,148,7008,148,7008,148v,10,-11,16,-21,16c6970,164,6981,150,6959,150xm7871,19v,331,,331,,331c7871,363,7862,369,7852,369v-9,,-19,-6,-19,-19c7833,19,7833,19,7833,19v,-13,9,-19,19,-19c7861,,7871,6,7871,19xm7666,289v,9,-7,19,-19,19c7616,308,7592,284,7592,253v,-102,,-102,,-102c7586,151,7586,151,7586,151v-13,,-19,-10,-19,-19c7567,122,7573,113,7586,113v6,,6,,6,c7592,47,7592,47,7592,47v,-13,10,-19,19,-19c7621,28,7631,34,7631,47v,66,,66,,66c7645,113,7645,113,7645,113v12,,19,9,19,19c7664,141,7657,151,7645,151v-14,,-14,,-14,c7631,253,7631,253,7631,253v,7,6,17,16,17c7659,270,7666,280,7666,289xm2580,28v-3,,-3,,-3,c2533,28,2498,61,2498,104v,128,,128,,128c2498,276,2533,309,2576,309v4,,4,,4,c2623,309,2658,276,2658,232v,-128,,-128,,-128c2658,61,2623,28,2580,28xm2620,232v,22,-18,39,-40,39c2576,271,2576,271,2576,271v-21,,-39,-17,-39,-39c2537,104,2537,104,2537,104v,-21,18,-38,39,-38c2580,66,2580,66,2580,66v22,,40,16,40,38l2620,232xm15858,178v,112,,112,,112c15858,303,15848,309,15839,309v-9,,-19,-6,-19,-19c15820,178,15820,178,15820,178v,-16,-12,-28,-28,-28c15788,150,15788,150,15788,150v-15,,-28,12,-28,28c15760,290,15760,290,15760,290v,13,-9,19,-19,19c15732,309,15722,303,15722,290v,-159,,-159,,-159c15722,118,15732,112,15741,112v7,,15,2,19,10c15772,112,15780,112,15788,112v4,,4,,4,c15831,112,15858,141,15858,178xm15668,47v,9,,9,,9c15668,68,15658,74,15649,74v-10,,-19,-6,-19,-18c15630,47,15630,47,15630,47v,-13,9,-19,19,-19c15658,28,15668,34,15668,47xm15668,131v,159,,159,,159c15668,303,15658,309,15649,309v-10,,-19,-6,-19,-19c15630,131,15630,131,15630,131v,-13,9,-19,19,-19c15658,112,15668,118,15668,131xm7513,309v-9,,-19,-6,-19,-19c7494,177,7494,177,7494,177v,-18,-14,-27,-28,-27c7465,150,7465,150,7465,150v-19,,-30,13,-30,30c7435,290,7435,290,7435,290v,13,-10,19,-19,19c7406,309,7397,303,7397,290v,-243,,-243,,-243c7397,34,7406,28,7416,28v9,,19,6,19,19c7435,122,7435,122,7435,122v8,-8,22,-10,28,-10c7468,112,7468,112,7468,112v38,,65,29,65,65c7533,290,7533,290,7533,290v,13,-10,19,-20,19xm7349,245v,37,-29,64,-66,64c7280,309,7280,309,7280,309v-37,,-67,-28,-67,-65c7213,176,7213,176,7213,176v,-36,30,-64,67,-64c7283,112,7283,112,7283,112v37,,66,27,66,64c7349,188,7340,195,7330,195v-9,,-19,-7,-19,-19c7311,160,7299,150,7283,150v-3,,-3,,-3,c7264,150,7252,161,7252,176v,68,,68,,68c7252,260,7264,271,7280,271v3,,3,,3,c7299,271,7311,260,7311,245v,-13,10,-19,19,-19c7340,226,7349,232,7349,245xm2935,289v,9,-7,19,-20,19c2885,308,2861,284,2861,253v,-102,,-102,,-102c2855,151,2855,151,2855,151v-13,,-20,-10,-20,-19c2835,122,2842,113,2855,113v6,,6,,6,c2861,47,2861,47,2861,47v,-13,10,-19,19,-19c2889,28,2899,34,2899,47v,66,,66,,66c2913,113,2913,113,2913,113v13,,20,9,20,19c2933,141,2926,151,2913,151v-14,,-14,,-14,c2899,253,2899,253,2899,253v,7,7,17,16,17c2928,270,2935,280,2935,289xm15956,83v,30,,30,,30c15970,113,15970,113,15970,113v12,,18,9,18,19c15988,141,15982,151,15970,151v-14,,-14,,-14,c15956,290,15956,290,15956,290v,13,-10,19,-19,19c15927,309,15918,303,15918,290v,-139,,-139,,-139c15914,151,15914,151,15914,151v-13,,-19,-10,-19,-19c15895,122,15901,113,15914,113v4,,4,,4,c15918,83,15918,83,15918,83v,-31,18,-55,54,-55c15984,28,15990,37,15990,47v,9,-6,19,-18,19c15962,66,15956,74,15956,83xm2814,143v1,5,1,5,1,5c2815,158,2804,164,2795,164v-18,,-7,-14,-29,-14c2755,150,2746,154,2746,168v,121,,121,,121c2746,302,2736,309,2726,309v-9,,-19,-7,-19,-20c2707,131,2707,131,2707,131v,-13,10,-19,20,-19c2735,112,2743,114,2746,120v4,-6,14,-8,19,-8c2798,112,2810,129,2814,143xm7166,270v2,-9,2,-9,2,-9c7168,250,7158,244,7148,244v-21,,-14,27,-42,27c7103,271,7103,271,7103,271v-16,,-28,-11,-28,-27c7075,230,7075,230,7075,230v78,,78,,78,c7164,230,7173,221,7173,211v,-33,,-33,,-33c7173,139,7143,112,7106,112v-3,,-3,,-3,c7067,112,7037,140,7037,176v,68,,68,,68c7037,281,7066,309,7103,309v3,,3,,3,c7135,309,7153,295,7166,270xm7075,176v,-15,13,-26,28,-26c7107,150,7107,150,7107,150v14,,27,11,27,28c7134,194,7134,194,7134,194v-59,,-59,,-59,l7075,176xm4341,178v,112,,112,,112c4341,303,4332,309,4322,309v-9,,-19,-6,-19,-19c4303,178,4303,178,4303,178v,-16,-12,-28,-28,-28c4272,150,4272,150,4272,150v-16,,-28,12,-28,28c4244,290,4244,290,4244,290v,13,-10,19,-19,19c4215,309,4205,303,4205,290v,-159,,-159,,-159c4205,118,4215,112,4225,112v7,,14,2,19,10c4255,112,4263,112,4272,112v3,,3,,3,c4315,112,4341,141,4341,178xm5490,181v,61,,61,,61c5490,279,5460,309,5423,309v-4,,-4,,-4,c5381,309,5354,281,5354,242v,-13,9,-19,19,-19c5383,223,5392,229,5392,242v,18,11,29,27,29c5423,271,5423,271,5423,271v16,,28,-13,28,-29c5451,181,5451,181,5451,181v,-16,-12,-29,-28,-29c5419,152,5419,152,5419,152v-11,,-20,3,-28,16c5389,173,5382,176,5375,176v-9,,-19,-5,-19,-20c5356,50,5356,50,5356,50v,-10,9,-20,19,-20c5462,30,5462,30,5462,30v13,,19,10,19,19c5481,59,5475,68,5462,68v-67,,-67,,-67,c5395,121,5395,121,5395,121v4,-5,15,-7,24,-7c5423,114,5423,114,5423,114v37,,67,26,67,67xm17634,289v,11,-8,19,-20,19c17580,308,17560,288,17560,253v,-206,,-206,,-206c17560,36,17568,28,17579,28v11,,19,8,19,19c17598,253,17598,253,17598,253v,9,7,17,16,17c17625,270,17634,278,17634,289xm4941,28v-4,,-4,,-4,c4899,28,4869,56,4869,93v,151,,151,,151c4869,280,4899,309,4937,309v4,,4,,4,c4978,309,5008,280,5008,244v,-151,,-151,,-151c5008,56,4978,28,4941,28xm4969,244v,15,-12,27,-28,27c4937,271,4937,271,4937,271v-16,,-29,-12,-29,-27c4908,93,4908,93,4908,93v,-16,13,-27,29,-27c4941,66,4941,66,4941,66v16,,28,11,28,27l4969,244xm5309,94v,10,,10,,10c5309,130,5301,148,5290,159v12,12,19,31,19,57c5309,242,5309,242,5309,242v,37,-30,67,-69,67c5236,309,5236,309,5236,309v-40,,-68,-30,-68,-63c5168,233,5177,227,5187,227v10,,19,6,19,19c5206,260,5221,271,5236,271v4,,4,,4,c5256,271,5270,258,5270,242v,-26,,-26,,-26c5270,181,5258,178,5231,178v-14,,-21,-10,-21,-20c5210,149,5217,140,5231,140v20,,39,-2,39,-36c5270,94,5270,94,5270,94v,-18,-15,-28,-30,-28c5225,66,5210,72,5210,90v,12,-10,19,-19,19c5181,109,5171,102,5171,90v,-42,35,-62,69,-62c5275,28,5309,50,5309,94xm5661,307v-109,,-109,,-109,c5539,307,5532,294,5532,283v,-5,1,-9,3,-13c5630,119,5630,119,5630,119v5,-8,5,-15,5,-21c5635,93,5635,93,5635,93v,-15,-12,-27,-29,-27c5604,66,5604,66,5604,66v-16,,-29,12,-29,27c5575,96,5575,96,5575,96v,13,-10,20,-19,20c5546,116,5537,109,5537,96v,-3,,-3,,-3c5537,56,5567,28,5604,28v2,,2,,2,c5643,28,5674,54,5674,93v,7,,7,,7c5674,116,5665,134,5661,140v-79,129,-79,129,-79,129c5661,269,5661,269,5661,269v13,,19,9,19,19c5680,297,5674,307,5661,307xm3794,289v,11,-8,19,-19,19c3740,308,3720,288,3720,253v,-206,,-206,,-206c3720,36,3728,28,3739,28v11,,20,8,20,19c3759,253,3759,253,3759,253v,9,6,17,16,17c3785,270,3794,278,3794,289xm17509,178v,112,,112,,112c17509,303,17500,309,17490,309v-9,,-19,-6,-19,-19c17471,178,17471,178,17471,178v,-16,-12,-28,-28,-28c17440,150,17440,150,17440,150v-16,,-28,12,-28,28c17412,290,17412,290,17412,290v,13,-10,19,-20,19c17383,309,17373,303,17373,290v,-159,,-159,,-159c17373,118,17383,112,17392,112v8,,15,2,20,10c17423,112,17431,112,17440,112v3,,3,,3,c17482,112,17509,141,17509,178xm3966,271v-6,-1,-6,-5,-6,-11c3960,172,3960,172,3960,172v,-38,-33,-60,-65,-60c3893,112,3893,112,3893,112v-22,,-48,8,-62,38c3830,158,3830,158,3830,158v,11,10,19,20,19c3856,177,3863,173,3867,165v5,-11,14,-15,26,-15c3895,150,3895,150,3895,150v15,,26,10,26,26c3921,178,3921,182,3916,183v-28,7,-92,8,-92,64c3824,249,3824,249,3824,249v,41,33,60,66,60c3893,309,3893,309,3893,309v16,,30,-6,41,-15c3939,301,3951,309,3964,309v11,,18,-9,18,-19c3982,282,3977,274,3966,271xm3921,243v,16,-12,28,-28,28c3890,271,3890,271,3890,271v-18,,-29,-9,-29,-23c3861,224,3893,225,3921,218r,25xm4153,271v-6,-1,-7,-5,-7,-11c4146,172,4146,172,4146,172v,-38,-32,-60,-64,-60c4079,112,4079,112,4079,112v-22,,-48,8,-61,38c4016,158,4016,158,4016,158v,11,10,19,20,19c4043,177,4050,173,4053,165v5,-11,14,-15,26,-15c4082,150,4082,150,4082,150v14,,26,10,26,26c4108,178,4107,182,4103,183v-29,7,-92,8,-92,64c4011,249,4011,249,4011,249v,41,32,60,65,60c4080,309,4080,309,4080,309v15,,29,-6,40,-15c4126,301,4137,309,4150,309v12,,18,-9,18,-19c4168,282,4163,274,4153,271xm4108,243v,16,-13,28,-28,28c4076,271,4076,271,4076,271v-18,,-28,-9,-28,-23c4048,224,4080,225,4108,218r,25xm4823,181v,61,,61,,61c4823,279,4793,309,4756,309v-4,,-4,,-4,c4714,309,4687,281,4687,242v,-13,10,-19,19,-19c4716,223,4725,229,4725,242v,18,12,29,27,29c4756,271,4756,271,4756,271v16,,29,-13,29,-29c4785,181,4785,181,4785,181v,-16,-13,-29,-29,-29c4752,152,4752,152,4752,152v-11,,-20,3,-27,16c4722,173,4715,176,4708,176v-9,,-19,-5,-19,-20c4689,50,4689,50,4689,50v,-10,9,-20,20,-20c4795,30,4795,30,4795,30v13,,20,10,20,19c4815,59,4808,68,4795,68v-67,,-67,,-67,c4728,121,4728,121,4728,121v5,-5,15,-7,24,-7c4756,114,4756,114,4756,114v37,,67,26,67,67xm8214,108v,-43,-32,-78,-75,-78c8074,30,8074,30,8074,30v-11,,-19,10,-19,20c8055,290,8055,290,8055,290v,13,9,19,19,19c8083,309,8093,303,8093,290v,-104,,-104,,-104c8139,186,8139,186,8139,186v43,,75,-35,75,-78xm8139,148v-46,,-46,,-46,c8093,68,8093,68,8093,68v46,,46,,46,c8161,68,8175,86,8175,108v,22,-14,40,-36,40xm4642,52v-1,8,-1,8,-1,8c4569,296,4569,296,4569,296v-3,9,-11,13,-18,13c4539,309,4531,301,4531,290v,-6,,-6,,-6c4597,68,4597,68,4597,68v-58,,-58,,-58,c4539,81,4539,81,4539,81v,13,-9,19,-19,19c4511,100,4501,94,4501,81v,-31,,-31,,-31c4501,40,4510,30,4520,30v99,,99,,99,c4634,30,4642,40,4642,52xm6154,164v19,-14,28,-36,28,-59c6182,62,6151,30,6107,30v-59,,-59,,-59,c6037,30,6029,40,6029,50v,238,,238,,238c6029,298,6037,307,6048,307v59,,59,,59,c6151,307,6185,272,6185,229v,-4,,-4,,-4c6185,201,6172,177,6154,164xm6067,68v40,,40,,40,c6129,68,6144,83,6144,105v,23,-16,41,-37,41c6067,146,6067,146,6067,146r,-78xm6147,229v,21,-18,40,-40,40c6067,269,6067,269,6067,269v,-85,,-85,,-85c6107,184,6107,184,6107,184v22,,40,18,40,41l6147,229xm17331,281v,9,,9,,9c17331,303,17321,309,17312,309v-10,,-20,-6,-20,-19c17292,281,17292,281,17292,281v,-13,10,-19,20,-19c17321,262,17331,268,17331,281xm3308,47v,9,,9,,9c3308,68,3299,74,3289,74v-10,,-19,-6,-19,-18c3270,47,3270,47,3270,47v,-13,9,-19,19,-19c3299,28,3308,34,3308,47xm16348,52v-18,,-18,,-18,c16260,52,16203,108,16203,178v,66,,66,,66c16203,314,16260,371,16330,371v18,,18,,18,c16372,371,16409,365,16409,344v,-10,-8,-20,-19,-20c16382,326,16382,326,16382,326v-10,4,-22,7,-34,7c16330,333,16330,333,16330,333v-49,,-89,-40,-89,-89c16241,178,16241,178,16241,178v,-49,40,-88,89,-88c16348,90,16348,90,16348,90v49,,89,39,89,88c16437,251,16437,251,16437,251v,18,-8,20,-13,20c16417,271,16417,271,16417,271v-3,,-14,-4,-14,-24c16403,175,16403,175,16403,175v,-35,-28,-63,-64,-63c16336,112,16336,112,16336,112v-22,,-48,8,-61,38c16273,158,16273,158,16273,158v,11,10,19,20,19c16300,177,16306,173,16310,165v5,-11,14,-15,26,-15c16339,150,16339,150,16339,150v14,,26,11,26,26c16365,178,16365,178,16365,178v-21,14,-98,6,-98,67c16267,286,16299,309,16333,309v4,,4,,4,c16354,309,16369,303,16381,293v9,10,20,16,34,16c16425,309,16425,309,16425,309v28,,50,-22,50,-58c16475,178,16475,178,16475,178v,-70,-57,-126,-127,-126xm16365,243v,16,-13,28,-28,28c16333,271,16333,271,16333,271v-18,,-27,-11,-27,-25c16306,246,16306,246,16306,246v,-21,32,-20,59,-27l16365,243xm16668,280v3,10,3,10,3,10c16671,300,16662,309,16651,309v-6,,-12,-3,-16,-10c16589,219,16589,219,16589,219v-19,22,-19,22,-19,22c16570,290,16570,290,16570,290v,13,-10,19,-20,19c16540,309,16531,303,16531,290v,-243,,-243,,-243c16531,34,16540,28,16550,28v10,,20,6,20,19c16570,185,16570,185,16570,185v62,-67,62,-67,62,-67c16636,114,16641,112,16646,112v10,,19,9,19,19c16665,136,16663,140,16660,144v-44,46,-44,46,-44,46l16668,280xm6361,164v19,-14,29,-36,29,-59c6390,62,6359,30,6315,30v-60,,-60,,-60,c6245,30,6236,40,6236,50v,238,,238,,238c6236,298,6245,307,6255,307v60,,60,,60,c6358,307,6393,272,6393,229v,-4,,-4,,-4c6393,201,6380,177,6361,164xm6275,68v40,,40,,40,c6337,68,6351,83,6351,105v1,23,-16,41,-36,41c6275,146,6275,146,6275,146r,-78xm6355,229v,21,-18,40,-40,40c6275,269,6275,269,6275,269v,-85,,-85,,-85c6315,184,6315,184,6315,184v21,,40,18,40,41l6355,229xm16844,178v,112,,112,,112c16844,303,16834,309,16825,309v-9,,-19,-6,-19,-19c16806,178,16806,178,16806,178v,-16,-12,-28,-28,-28c16774,150,16774,150,16774,150v-15,,-28,12,-28,28c16746,290,16746,290,16746,290v,13,-9,19,-19,19c16718,309,16708,303,16708,290v,-159,,-159,,-159c16708,118,16718,112,16727,112v7,,15,2,19,10c16758,112,16766,112,16774,112v4,,4,,4,c16817,112,16844,141,16844,178xm5793,309v37,,67,-30,67,-67c5860,207,5860,207,5860,207v,-19,-9,-35,-21,-48c5851,147,5860,130,5860,112v,-17,,-17,,-17c5860,58,5830,28,5793,28v-4,,-4,,-4,c5751,28,5721,58,5721,95v,17,,17,,17c5721,130,5731,147,5743,159v-12,13,-22,29,-22,48c5721,242,5721,242,5721,242v,37,30,67,68,67l5793,309xm5760,95v,-16,13,-29,29,-29c5793,66,5793,66,5793,66v16,,28,13,28,29c5821,112,5821,112,5821,112v,16,-12,28,-28,28c5789,140,5789,140,5789,140v-16,,-29,-12,-29,-28l5760,95xm5760,242v,-35,,-35,,-35c5760,191,5773,178,5789,178v4,,4,,4,c5809,178,5821,191,5821,207v,35,,35,,35c5821,258,5809,271,5793,271v-4,,-4,,-4,c5773,271,5760,258,5760,242xm17127,176v,114,,114,,114c17127,303,17117,309,17107,309v-9,,-18,-6,-18,-19c17089,178,17089,178,17089,178v,-16,-13,-28,-29,-28c17057,150,17057,150,17057,150v-16,,-29,12,-29,28c17028,289,17028,289,17028,289v,13,-10,20,-19,20c17000,309,16990,302,16990,289v,-111,,-111,,-111c16990,162,16977,150,16962,150v-4,,-4,,-4,c16942,150,16930,162,16930,178v,112,,112,,112c16930,303,16920,309,16910,309v-9,,-19,-6,-19,-19c16891,131,16891,131,16891,131v,-13,10,-19,19,-19c16919,112,16925,114,16930,122v6,-6,18,-10,28,-10c16962,112,16962,112,16962,112v20,,35,7,47,19c17021,119,17038,112,17057,112v3,,3,,3,c17105,112,17127,136,17127,176xm3676,249v,45,-40,60,-69,60c3600,309,3600,309,3600,309v-26,,-53,-16,-64,-41c3534,259,3534,259,3534,259v,-11,9,-18,19,-18c3573,241,3573,271,3600,271v7,,7,,7,c3629,271,3638,262,3638,249v,-22,-21,-23,-38,-27c3573,217,3538,206,3538,172v,-7,,-7,,-7c3538,126,3581,112,3607,112v1,,1,,1,c3644,112,3670,132,3670,146v,9,-8,18,-18,18c3637,164,3634,150,3608,150v-1,,-1,,-1,c3589,150,3576,157,3576,166v,4,,4,,4c3576,199,3676,175,3676,249xm17262,289v,9,-6,19,-19,19c17212,308,17188,284,17188,253v,-102,,-102,,-102c17182,151,17182,151,17182,151v-13,,-19,-10,-19,-19c17163,122,17169,113,17182,113v6,,6,,6,c17188,47,17188,47,17188,47v,-13,10,-19,19,-19c17217,28,17227,34,17227,47v,66,,66,,66c17241,113,17241,113,17241,113v13,,19,9,19,19c17260,141,17254,151,17241,151v-14,,-14,,-14,c17227,253,17227,253,17227,253v,7,6,17,16,17c17256,270,17262,280,17262,289xm3495,131v,159,,159,,159c3495,303,3485,309,3476,309v-7,,-15,-2,-19,-10c3445,309,3437,309,3429,309v-4,,-4,,-4,c3386,309,3359,280,3359,243v,-112,,-112,,-112c3359,118,3369,112,3378,112v9,,19,6,19,19c3397,243,3397,243,3397,243v,16,12,28,28,28c3429,271,3429,271,3429,271v15,,28,-12,28,-28c3457,131,3457,131,3457,131v,-13,9,-19,19,-19c3485,112,3495,118,3495,131xm1162,130v-1,6,-1,6,-1,6c1115,297,1115,297,1115,297v-3,9,-12,12,-18,12c1095,309,1095,309,1095,309v-8,,-15,-3,-18,-12c1043,192,1043,192,1043,192v-34,105,-34,105,-34,105c1006,307,998,309,991,309v-1,,-1,,-1,c982,309,974,305,972,297,926,136,926,136,926,136v-1,-6,-1,-6,-1,-6c925,120,933,112,945,112v7,,14,3,17,13c993,228,993,228,993,228v32,-103,32,-103,32,-103c1028,116,1032,112,1043,112v2,,2,,2,c1056,112,1060,116,1063,125v32,103,32,103,32,103c1125,125,1125,125,1125,125v2,-10,10,-13,17,-13c1154,112,1162,120,1162,130xm13415,94v,10,,10,,10c13415,130,13408,148,13397,159v12,12,18,31,18,57c13415,242,13415,242,13415,242v,37,-29,67,-68,67c13343,309,13343,309,13343,309v-40,,-69,-30,-69,-63c13274,233,13284,227,13294,227v9,,19,6,19,19c13313,260,13327,271,13343,271v4,,4,,4,c13363,271,13377,258,13377,242v,-26,,-26,,-26c13377,181,13364,178,13337,178v-13,,-20,-10,-20,-20c13317,149,13324,140,13337,140v21,,40,-2,40,-36c13377,94,13377,94,13377,94v,-18,-15,-28,-30,-28c13332,66,13316,72,13316,90v,12,-9,19,-19,19c13288,109,13278,102,13278,90v,-42,34,-62,69,-62c13381,28,13415,50,13415,94xm10905,288v,9,-6,19,-19,19c10777,307,10777,307,10777,307v-13,,-20,-13,-20,-24c10757,278,10758,274,10760,270v95,-151,95,-151,95,-151c10860,111,10860,104,10860,98v,-5,,-5,,-5c10860,78,10848,66,10831,66v-2,,-2,,-2,c10813,66,10800,78,10800,93v,3,,3,,3c10800,109,10790,116,10781,116v-10,,-19,-7,-19,-20c10762,93,10762,93,10762,93v,-37,30,-65,67,-65c10831,28,10831,28,10831,28v37,,68,26,68,65c10899,100,10899,100,10899,100v,16,-9,34,-13,40c10807,269,10807,269,10807,269v79,,79,,79,c10899,269,10905,278,10905,288xm13163,28v-4,,-4,,-4,c13122,28,13092,56,13092,93v,151,,151,,151c13092,280,13122,309,13159,309v4,,4,,4,c13200,309,13230,280,13230,244v,-151,,-151,,-151c13230,56,13200,28,13163,28xm13192,244v,15,-13,27,-29,27c13159,271,13159,271,13159,271v-16,,-29,-12,-29,-27c13130,93,13130,93,13130,93v,-16,13,-27,29,-27c13163,66,13163,66,13163,66v16,,29,11,29,27l13192,244xm11108,290v,13,-9,19,-19,19c11080,309,11070,303,11070,290v,-243,,-243,,-243c11070,34,11080,28,11089,28v10,,19,6,19,19c11108,146,11108,146,11108,146v84,,84,,84,c11192,47,11192,47,11192,47v,-13,9,-19,19,-19c11220,28,11230,34,11230,47v,243,,243,,243c11230,303,11220,309,11211,309v-10,,-19,-6,-19,-19c11192,184,11192,184,11192,184v-84,,-84,,-84,l11108,290xm12916,19v,331,,331,,331c12916,363,12907,369,12897,369v-9,,-19,-6,-19,-19c12878,19,12878,19,12878,19v,-13,9,-19,19,-19c12906,,12916,6,12916,19xm277,112v-3,,-3,,-3,c238,112,207,140,207,176v,68,,68,,68c207,281,237,309,274,309v3,,3,,3,c306,309,324,295,337,270v2,-9,2,-9,2,-9c339,250,329,244,319,244v-21,,-14,27,-42,27c274,271,274,271,274,271v-16,,-28,-11,-28,-27c246,230,246,230,246,230v78,,78,,78,c335,230,343,221,343,211v,-33,,-33,,-33c343,139,314,112,277,112xm305,194v-59,,-59,,-59,c246,176,246,176,246,176v,-15,13,-26,28,-26c278,150,278,150,278,150v14,,27,11,27,28l305,194xm642,112v-3,,-3,,-3,c602,112,572,140,572,176v,68,,68,,68c572,281,602,309,639,309v3,,3,,3,c679,309,708,281,708,244v,-68,,-68,,-68c708,140,678,112,642,112xm670,244v,16,-13,27,-28,27c639,271,639,271,639,271v-16,,-28,-11,-28,-27c611,176,611,176,611,176v,-15,12,-26,28,-26c642,150,642,150,642,150v15,,28,11,28,26l670,244xm462,112v-3,,-3,,-3,c453,112,439,114,431,122v,-75,,-75,,-75c431,34,421,28,412,28v-10,,-19,6,-19,19c393,290,393,290,393,290v,12,9,19,19,19c423,309,429,305,431,299v8,9,22,10,28,10c462,309,462,309,462,309v37,,67,-29,67,-66c529,178,529,178,529,178v,-37,-30,-66,-67,-66xm490,243v,16,-12,28,-28,28c459,271,459,271,459,271v-16,,-28,-13,-28,-28c431,178,431,178,431,178v,-16,12,-28,28,-28c462,150,462,150,462,150v16,,28,12,28,28l490,243xm13826,66v4,,4,,4,c13845,66,13857,74,13859,86v2,12,11,17,20,17c13888,103,13898,96,13898,85v,-18,-18,-57,-68,-57c13826,28,13826,28,13826,28v-37,,-67,30,-67,67c13759,242,13759,242,13759,242v,37,30,67,67,67c13830,309,13830,309,13830,309v38,,67,-30,67,-67c13897,194,13897,194,13897,194v,-37,-29,-67,-67,-67c13826,127,13826,127,13826,127v-10,,-22,4,-28,9c13798,95,13798,95,13798,95v,-15,13,-29,28,-29xm13826,165v4,,4,,4,c13846,165,13859,178,13859,194v,48,,48,,48c13859,258,13846,271,13830,271v-4,,-4,,-4,c13810,271,13798,258,13798,242v,-48,,-48,,-48c13798,178,13810,165,13826,165xm10649,28v-4,,-4,,-4,c10608,28,10578,56,10578,93v,151,,151,,151c10578,280,10608,309,10645,309v4,,4,,4,c10686,309,10716,280,10716,244v,-151,,-151,,-151c10716,56,10686,28,10649,28xm10678,244v,15,-13,27,-29,27c10645,271,10645,271,10645,271v-16,,-29,-12,-29,-27c10616,93,10616,93,10616,93v,-16,13,-27,29,-27c10649,66,10649,66,10649,66v16,,29,11,29,27l10678,244xm13531,28v-4,,-4,,-4,c13490,28,13460,56,13460,93v,151,,151,,151c13460,280,13490,309,13527,309v4,,4,,4,c13568,309,13598,280,13598,244v,-151,,-151,,-151c13598,56,13568,28,13531,28xm13560,244v,15,-13,27,-29,27c13527,271,13527,271,13527,271v-16,,-29,-12,-29,-27c13498,93,13498,93,13498,93v,-16,13,-27,29,-27c13531,66,13531,66,13531,66v16,,29,11,29,27l13560,244xm10531,181v,61,,61,,61c10531,279,10501,309,10464,309v-4,,-4,,-4,c10422,309,10395,281,10395,242v,-13,10,-19,19,-19c10424,223,10434,229,10434,242v,18,11,29,26,29c10464,271,10464,271,10464,271v16,,29,-13,29,-29c10493,181,10493,181,10493,181v,-16,-13,-29,-29,-29c10460,152,10460,152,10460,152v-11,,-20,3,-27,16c10430,173,10424,176,10416,176v-9,,-18,-5,-18,-20c10398,50,10398,50,10398,50v,-10,8,-20,19,-20c10504,30,10504,30,10504,30v12,,19,10,19,19c10523,59,10516,68,10504,68v-68,,-68,,-68,c10436,121,10436,121,10436,121v5,-5,16,-7,24,-7c10464,114,10464,114,10464,114v37,,67,26,67,67xm12297,176v,68,,68,,68c12297,260,12309,271,12325,271v3,,3,,3,c12344,271,12356,260,12356,245v,-13,10,-19,19,-19c12385,226,12394,232,12394,245v,37,-29,64,-66,64c12325,309,12325,309,12325,309v-37,,-67,-28,-67,-65c12258,176,12258,176,12258,176v,-36,30,-64,67,-64c12328,112,12328,112,12328,112v37,,66,27,66,64c12394,188,12385,195,12375,195v-9,,-19,-7,-19,-19c12356,160,12344,150,12328,150v-3,,-3,,-3,c12309,150,12297,161,12297,176xm12004,150v-11,,-20,4,-20,18c11984,289,11984,289,11984,289v,13,-10,20,-20,20c11954,309,11945,302,11945,289v,-158,,-158,,-158c11945,118,11954,112,11964,112v9,,16,2,20,8c11988,114,11998,112,12003,112v33,,45,17,49,31c12053,148,12053,148,12053,148v,10,-11,16,-21,16c12015,164,12026,150,12004,150xm9932,98v,-4,1,-8,4,-12c9971,38,9971,38,9971,38v7,-10,14,-10,19,-10c10006,28,10006,28,10006,28v10,,15,9,15,19c10021,290,10021,290,10021,290v,13,-9,19,-19,19c9992,309,9983,303,9983,290v,-204,,-204,,-204c9967,108,9967,108,9967,108v-4,6,-9,9,-15,9c9942,117,9932,108,9932,98xm11834,151v-6,,-6,,-6,c11815,151,11809,141,11809,132v,-10,6,-19,19,-19c11834,113,11834,113,11834,113v,-66,,-66,,-66c11834,34,11844,28,11853,28v10,,20,6,20,19c11873,113,11873,113,11873,113v14,,14,,14,c11900,113,11906,122,11906,132v,9,-6,19,-19,19c11873,151,11873,151,11873,151v,102,,102,,102c11873,260,11879,270,11889,270v13,,19,10,19,19c11908,298,11902,308,11889,308v-31,,-55,-24,-55,-55l11834,151xm10312,242v,-26,,-26,,-26c10312,181,10299,178,10272,178v-14,,-20,-10,-20,-20c10252,149,10258,140,10272,140v21,,40,-2,40,-36c10312,94,10312,94,10312,94v,-18,-15,-28,-30,-28c10266,66,10251,72,10251,90v,12,-9,19,-19,19c10222,109,10213,102,10213,90v,-42,34,-62,69,-62c10316,28,10350,50,10350,94v,10,,10,,10c10350,130,10342,148,10332,159v12,12,18,31,18,57c10350,242,10350,242,10350,242v,37,-29,67,-68,67c10278,309,10278,309,10278,309v-40,,-69,-30,-69,-63c10209,233,10219,227,10228,227v10,,20,6,20,19c10248,260,10262,271,10278,271v4,,4,,4,c10298,271,10312,258,10312,242xm11683,309v-43,,-78,-35,-78,-78c11605,47,11605,47,11605,47v,-13,9,-19,19,-19c11634,28,11643,34,11643,47v,184,,184,,184c11643,253,11661,271,11683,271v4,,4,,4,c11708,271,11726,253,11726,231v,-184,,-184,,-184c11726,34,11736,28,11746,28v9,,19,6,19,19c11765,231,11765,231,11765,231v,43,-35,78,-78,78l11683,309xm11445,95v,1,,1,,1c11445,108,11438,117,11425,117v-10,,-16,-7,-19,-17c11403,81,11388,66,11367,66v-3,,-3,,-3,c11342,66,11324,82,11324,104v,129,,129,,129c11324,255,11342,271,11364,271v3,,3,,3,c11388,271,11403,256,11406,237v3,-10,9,-17,19,-17c11438,220,11445,229,11445,241v,1,,1,,1c11445,281,11406,309,11367,309v-3,,-3,,-3,c11320,309,11286,276,11286,232v,-128,,-128,,-128c11286,61,11320,28,11364,28v3,,3,,3,c11406,28,11445,56,11445,95xm160,171v,60,,60,,60c160,274,125,309,82,309v-4,,-4,,-4,c35,309,,276,,232,,104,,104,,104,,61,35,28,78,28v4,,4,,4,c123,28,156,56,159,91v,2,,2,,2c159,105,150,111,141,111v-9,,-18,-5,-19,-17c120,76,101,66,82,66v-4,,-4,,-4,c56,66,38,83,38,104v,128,,128,,128c38,254,56,271,78,271v4,,4,,4,c103,271,121,253,121,231v,-41,,-41,,-41c89,190,89,190,89,190,76,190,70,180,70,171v,-10,6,-19,19,-19c140,152,140,152,140,152v11,,20,9,20,19xm12578,177v,113,,113,,113c12578,303,12568,309,12558,309v-9,,-19,-6,-19,-19c12539,177,12539,177,12539,177v,-18,-14,-27,-28,-27c12510,150,12510,150,12510,150v-19,,-30,13,-30,30c12480,290,12480,290,12480,290v,13,-10,19,-19,19c12451,309,12442,303,12442,290v,-243,,-243,,-243c12442,34,12451,28,12461,28v9,,19,6,19,19c12480,122,12480,122,12480,122v8,-8,22,-10,28,-10c12513,112,12513,112,12513,112v38,,65,29,65,65xm12711,289v,9,-7,19,-19,19c12661,308,12637,284,12637,253v,-102,,-102,,-102c12631,151,12631,151,12631,151v-13,,-19,-10,-19,-19c12612,122,12618,113,12631,113v6,,6,,6,c12637,47,12637,47,12637,47v,-13,10,-19,19,-19c12666,28,12676,34,12676,47v,66,,66,,66c12690,113,12690,113,12690,113v12,,19,9,19,19c12709,141,12702,151,12690,151v-14,,-14,,-14,c12676,253,12676,253,12676,253v,7,6,17,16,17c12704,270,12711,280,12711,289xm8296,309v3,,3,,3,c8336,309,8366,281,8366,244v,-68,,-68,,-68c8366,140,8336,112,8299,112v-3,,-3,,-3,c8260,112,8230,140,8230,176v,68,,68,,68c8230,281,8259,309,8296,309xm8268,176v,-15,12,-26,28,-26c8299,150,8299,150,8299,150v16,,28,11,28,26c8327,244,8327,244,8327,244v,16,-12,27,-28,27c8296,271,8296,271,8296,271v-16,,-28,-11,-28,-27l8268,176xm14382,52v-1,8,-1,8,-1,8c14309,296,14309,296,14309,296v-3,9,-11,13,-18,13c14279,309,14271,301,14271,290v1,-6,1,-6,1,-6c14337,68,14337,68,14337,68v-57,,-57,,-57,c14280,81,14280,81,14280,81v,13,-10,19,-20,19c14251,100,14241,94,14241,81v,-31,,-31,,-31c14241,40,14250,30,14260,30v100,,100,,100,c14374,30,14382,40,14382,52xm8786,112v-2,,-2,,-2,c8777,112,8764,114,8755,122v,-75,,-75,,-75c8755,34,8746,28,8736,28v-10,,-19,6,-19,19c8717,290,8717,290,8717,290v,12,9,19,19,19c8747,309,8753,305,8755,299v9,9,22,10,29,10c8786,309,8786,309,8786,309v37,,67,-29,67,-66c8853,178,8853,178,8853,178v,-37,-30,-66,-67,-66xm8814,243v,16,-12,28,-28,28c8783,271,8783,271,8783,271v-15,,-28,-13,-28,-28c8755,178,8755,178,8755,178v,-16,13,-28,28,-28c8786,150,8786,150,8786,150v16,,28,12,28,28l8814,243xm15051,52v-1,8,-1,8,-1,8c14978,296,14978,296,14978,296v-3,9,-11,13,-18,13c14948,309,14940,301,14940,290v,-6,,-6,,-6c15006,68,15006,68,15006,68v-58,,-58,,-58,c14948,81,14948,81,14948,81v,13,-9,19,-19,19c14920,100,14910,94,14910,81v,-31,,-31,,-31c14910,40,14919,30,14929,30v99,,99,,99,c15043,30,15051,40,15051,52xm1981,271v-6,-1,-7,-5,-7,-11c1974,172,1974,172,1974,172v,-38,-32,-60,-64,-60c1907,112,1907,112,1907,112v-22,,-48,8,-61,38c1844,158,1844,158,1844,158v,11,10,19,20,19c1871,177,1878,173,1881,165v5,-11,14,-15,26,-15c1910,150,1910,150,1910,150v14,,26,10,26,26c1936,178,1935,182,1931,183v-29,7,-92,8,-92,64c1839,249,1839,249,1839,249v,41,32,60,65,60c1908,309,1908,309,1908,309v15,,29,-6,40,-15c1954,301,1965,309,1978,309v12,,18,-9,18,-19c1996,282,1991,274,1981,271xm1936,243v,16,-13,28,-28,28c1904,271,1904,271,1904,271v-18,,-28,-9,-28,-23c1876,224,1908,225,1936,218r,25xm8963,309v-39,,-66,-29,-66,-66c8897,131,8897,131,8897,131v,-13,9,-19,19,-19c8925,112,8935,118,8935,131v,112,,112,,112c8935,259,8947,271,8963,271v3,,3,,3,c8982,271,8994,259,8994,243v,-112,,-112,,-112c8994,118,9004,112,9014,112v9,,19,6,19,19c9033,290,9033,290,9033,290v,13,-10,19,-19,19c9006,309,8999,307,8994,299v-11,10,-19,10,-28,10l8963,309xm2139,143v,5,,5,,5c2139,158,2128,164,2119,164v-18,,-7,-14,-28,-14c2079,150,2070,154,2070,168v,121,,121,,121c2070,302,2060,309,2051,309v-10,,-19,-7,-19,-20c2032,131,2032,131,2032,131v,-13,9,-19,19,-19c2060,112,2067,114,2070,120v5,-6,14,-8,20,-8c2122,112,2135,129,2139,143xm9144,309v-6,,-6,,-6,c9112,309,9085,293,9074,268v-2,-9,-2,-9,-2,-9c9072,248,9081,241,9091,241v20,,19,30,47,30c9144,271,9144,271,9144,271v23,,32,-9,32,-22c9176,227,9154,226,9138,222v-28,-5,-62,-16,-62,-50c9076,165,9076,165,9076,165v,-39,43,-53,68,-53c9146,112,9146,112,9146,112v36,,62,20,62,34c9208,155,9200,164,9190,164v-16,,-18,-14,-44,-14c9144,150,9144,150,9144,150v-17,,-30,7,-30,16c9114,170,9114,170,9114,170v,29,100,5,100,79c9214,294,9174,309,9144,309xm2335,280v,13,,13,,13c2335,322,2329,335,2311,354v-5,6,-5,6,-5,6c2302,364,2297,366,2292,366v-10,,-19,-9,-19,-19c2273,343,2275,338,2278,334v6,-6,6,-6,6,-6c2293,318,2297,314,2297,292v,-12,,-12,,-12c2297,268,2306,261,2315,261v10,,20,7,20,19xm8593,151v-13,,-19,-10,-19,-19c8574,122,8580,113,8593,113v6,,6,,6,c8599,47,8599,47,8599,47v,-13,10,-19,19,-19c8628,28,8638,34,8638,47v,66,,66,,66c8652,113,8652,113,8652,113v12,,19,9,19,19c8671,141,8664,151,8652,151v-14,,-14,,-14,c8638,253,8638,253,8638,253v,7,6,17,16,17c8666,270,8673,280,8673,289v,9,-7,19,-19,19c8623,308,8599,284,8599,253v,-102,,-102,,-102l8593,151xm15162,66v4,,4,,4,c15181,66,15193,74,15195,86v2,12,11,17,20,17c15224,103,15234,96,15234,85v,-18,-18,-57,-68,-57c15162,28,15162,28,15162,28v-37,,-67,30,-67,67c15095,242,15095,242,15095,242v,37,30,67,67,67c15166,309,15166,309,15166,309v38,,67,-30,67,-67c15233,194,15233,194,15233,194v,-37,-29,-67,-67,-67c15162,127,15162,127,15162,127v-10,,-22,4,-28,9c15134,95,15134,95,15134,95v,-15,13,-29,28,-29xm15162,165v4,,4,,4,c15182,165,15195,178,15195,194v,48,,48,,48c15195,258,15182,271,15166,271v-4,,-4,,-4,c15146,271,15134,258,15134,242v,-48,,-48,,-48c15134,178,15146,165,15162,165xm2259,289v,9,-6,19,-19,19c2209,308,2185,284,2185,253v,-102,,-102,,-102c2179,151,2179,151,2179,151v-13,,-19,-10,-19,-19c2160,122,2166,113,2179,113v6,,6,,6,c2185,47,2185,47,2185,47v,-13,10,-19,19,-19c2214,28,2224,34,2224,47v,66,,66,,66c2238,113,2238,113,2238,113v13,,19,9,19,19c2257,141,2251,151,2238,151v-14,,-14,,-14,c2224,253,2224,253,2224,253v,7,6,17,16,17c2253,270,2259,280,2259,289xm8545,249v,45,-40,60,-70,60c8468,309,8468,309,8468,309v-25,,-52,-16,-64,-41c8402,259,8402,259,8402,259v,-11,10,-18,20,-18c8442,241,8441,271,8468,271v7,,7,,7,c8498,271,8506,262,8506,249v,-22,-21,-23,-37,-27c8441,217,8406,206,8406,172v,-7,,-7,,-7c8406,126,8450,112,8475,112v2,,2,,2,c8512,112,8539,132,8539,146v,9,-8,18,-19,18c8505,164,8502,150,8477,150v-2,,-2,,-2,c8458,150,8445,157,8445,166v,4,,4,,4c8445,199,8545,175,8545,249xm1350,47v,9,,9,,9c1350,90,1336,117,1319,117v-10,,-19,-7,-19,-17c1300,96,1301,92,1303,88v7,-10,9,-13,9,-30c1312,46,1312,46,1312,46v,-12,11,-18,20,-18c1341,28,1350,34,1350,47xm15448,19v,331,,331,,331c15448,363,15438,369,15429,369v-10,,-20,-6,-20,-19c15409,19,15409,19,15409,19v,-13,10,-19,19,-19c15438,,15448,6,15448,19xm9882,230v,9,-7,19,-20,19c9849,249,9849,249,9849,249v,41,,41,,41c9849,303,9840,309,9830,309v-10,,-20,-6,-20,-19c9810,249,9810,249,9810,249v-67,,-67,,-67,c9730,249,9722,238,9722,227v2,-10,2,-10,2,-10c9801,40,9801,40,9801,40v3,-8,10,-12,17,-12c9830,28,9838,37,9838,47v-2,8,-2,8,-2,8c9769,211,9769,211,9769,211v41,,41,,41,c9810,183,9810,183,9810,183v,-13,10,-19,20,-19c9839,164,9849,170,9849,183v,28,,28,,28c9862,211,9862,211,9862,211v13,,20,9,20,19xm888,131v,159,,159,,159c888,303,878,309,869,309v-8,,-15,-2,-20,-10c838,309,830,309,821,309v-3,,-3,,-3,c779,309,752,280,752,243v,-112,,-112,,-112c752,118,761,112,771,112v9,,19,6,19,19c790,243,790,243,790,243v,16,12,28,28,28c821,271,821,271,821,271v16,,28,-12,28,-28c849,131,849,131,849,131v,-13,10,-19,20,-19c878,112,888,118,888,131xm14870,288v,9,-6,19,-19,19c14742,307,14742,307,14742,307v-13,,-20,-13,-20,-24c14722,278,14723,274,14725,270v95,-151,95,-151,95,-151c14825,111,14825,104,14825,98v,-5,,-5,,-5c14825,78,14812,66,14796,66v-2,,-2,,-2,c14778,66,14765,78,14765,93v,3,,3,,3c14765,109,14755,116,14746,116v-10,,-20,-7,-20,-20c14726,93,14726,93,14726,93v,-37,31,-65,68,-65c14796,28,14796,28,14796,28v36,,68,26,68,65c14864,100,14864,100,14864,100v,16,-10,34,-13,40c14772,269,14772,269,14772,269v79,,79,,79,c14864,269,14870,278,14870,288xm14014,28v-4,,-4,,-4,c13973,28,13943,56,13943,93v,151,,151,,151c13943,280,13973,309,14010,309v4,,4,,4,c14051,309,14081,280,14081,244v,-151,,-151,,-151c14081,56,14051,28,14014,28xm14043,244v,15,-13,27,-29,27c14010,271,14010,271,14010,271v-16,,-29,-12,-29,-27c13981,93,13981,93,13981,93v,-16,13,-27,29,-27c14014,66,14014,66,14014,66v16,,29,11,29,27l14043,244xm12151,112v-3,,-3,,-3,c12112,112,12082,140,12082,176v,68,,68,,68c12082,281,12111,309,12148,309v3,,3,,3,c12180,309,12198,295,12211,270v2,-9,2,-9,2,-9c12213,250,12203,244,12193,244v-21,,-14,27,-42,27c12148,271,12148,271,12148,271v-16,,-28,-11,-28,-27c12120,230,12120,230,12120,230v78,,78,,78,c12209,230,12218,221,12218,211v,-33,,-33,,-33c12218,139,12188,112,12151,112xm12179,194v-59,,-59,,-59,c12120,176,12120,176,12120,176v,-15,13,-26,28,-26c12152,150,12152,150,12152,150v14,,27,11,27,28l12179,194xm9499,249v-13,,-13,,-13,c9486,290,9486,290,9486,290v,13,-10,19,-19,19c9457,309,9447,303,9447,290v,-41,,-41,,-41c9380,249,9380,249,9380,249v-14,,-21,-11,-21,-22c9361,217,9361,217,9361,217,9438,40,9438,40,9438,40v3,-8,10,-12,17,-12c9467,28,9475,37,9475,47v-2,8,-2,8,-2,8c9406,211,9406,211,9406,211v41,,41,,41,c9447,183,9447,183,9447,183v,-13,10,-19,19,-19c9476,164,9486,170,9486,183v,28,,28,,28c9499,211,9499,211,9499,211v13,,19,9,19,19c9518,239,9512,249,9499,249xm9658,47v,243,,243,,243c9658,303,9648,309,9639,309v-10,,-19,-6,-19,-19c9620,86,9620,86,9620,86v-16,22,-16,22,-16,22c9600,114,9594,117,9589,117v-11,,-21,-9,-21,-19c9568,94,9570,90,9572,86v36,-48,36,-48,36,-48c9615,28,9622,28,9627,28v15,,15,,15,c9652,28,9658,37,9658,47xm1791,47v,243,,243,,243c1791,303,1782,309,1772,309v-10,,-19,-6,-19,-19c1753,184,1753,184,1753,184v-83,,-83,,-83,c1670,290,1670,290,1670,290v,13,-10,19,-19,19c1641,309,1631,303,1631,290v,-243,,-243,,-243c1631,34,1641,28,1651,28v9,,19,6,19,19c1670,146,1670,146,1670,146v83,,83,,83,c1753,47,1753,47,1753,47v,-13,10,-19,19,-19c1782,28,1791,34,1791,47xm14494,66v4,,4,,4,c14512,66,14524,74,14526,86v2,12,11,17,20,17c14556,103,14565,96,14565,85v,-18,-17,-57,-67,-57c14494,28,14494,28,14494,28v-38,,-68,30,-68,67c14426,242,14426,242,14426,242v,37,30,67,68,67c14498,309,14498,309,14498,309v37,,66,-30,66,-67c14564,194,14564,194,14564,194v,-37,-29,-67,-66,-67c14494,127,14494,127,14494,127v-11,,-23,4,-29,9c14465,95,14465,95,14465,95v,-15,13,-29,29,-29xm14494,165v4,,4,,4,c14514,165,14526,178,14526,194v,48,,48,,48c14526,258,14514,271,14498,271v-4,,-4,,-4,c14478,271,14465,258,14465,242v,-48,,-48,,-48c14465,178,14478,165,14494,165xm1471,289v,9,-6,19,-19,19c1422,308,1398,284,1398,253v,-102,,-102,,-102c1391,151,1391,151,1391,151v-12,,-19,-10,-19,-19c1372,122,1379,113,1391,113v7,,7,,7,c1398,47,1398,47,1398,47v,-13,9,-19,19,-19c1426,28,1436,34,1436,47v,66,,66,,66c1450,113,1450,113,1450,113v13,,19,9,19,19c1469,141,1463,151,1450,151v-14,,-14,,-14,c1436,253,1436,253,1436,253v,7,7,17,16,17c1465,270,1471,280,1471,289xm7655,612v-2,8,-2,8,-2,8c7581,856,7581,856,7581,856v-2,9,-10,13,-18,13c7552,869,7543,861,7543,850v1,-6,1,-6,1,-6c7610,628,7610,628,7610,628v-58,,-58,,-58,c7552,641,7552,641,7552,641v,13,-9,19,-19,19c7523,660,7514,654,7514,641v,-31,,-31,,-31c7514,600,7523,590,7533,590v99,,99,,99,c7647,590,7655,600,7655,612xm10625,588v-4,,-4,,-4,c10584,588,10554,616,10554,653v,151,,151,,151c10554,840,10584,869,10621,869v4,,4,,4,c10663,869,10693,840,10693,804v,-151,,-151,,-151c10693,616,10663,588,10625,588xm10654,804v,15,-13,27,-29,27c10621,831,10621,831,10621,831v-16,,-28,-12,-28,-27c10593,653,10593,653,10593,653v,-16,12,-27,28,-27c10625,626,10625,626,10625,626v16,,29,11,29,27l10654,804xm10988,626v4,,4,,4,c11007,626,11019,634,11021,646v2,12,11,17,20,17c11050,663,11059,656,11059,645v,-18,-17,-57,-67,-57c10988,588,10988,588,10988,588v-37,,-67,30,-67,67c10921,802,10921,802,10921,802v,37,30,67,67,67c10992,869,10992,869,10992,869v37,,67,-30,67,-67c11059,754,11059,754,11059,754v,-37,-30,-67,-67,-67c10988,687,10988,687,10988,687v-10,,-22,4,-29,9c10959,655,10959,655,10959,655v,-15,14,-29,29,-29xm10988,725v4,,4,,4,c11008,725,11021,738,11021,754v,48,,48,,48c11021,818,11008,831,10992,831v-4,,-4,,-4,c10972,831,10959,818,10959,802v,-48,,-48,,-48c10959,738,10972,725,10988,725xm10283,607v,243,,243,,243c10283,860,10274,869,10264,869v-5,,-5,,-5,c10254,869,10244,868,10238,853v-77,-173,-77,-173,-77,-173c10161,850,10161,850,10161,850v,13,-9,19,-18,19c10133,869,10123,863,10123,850v,-242,,-242,,-242c10123,598,10131,588,10143,588v5,,5,,5,c10153,588,10162,588,10168,602v77,172,77,172,77,172c10245,607,10245,607,10245,607v,-13,9,-19,18,-19c10273,588,10283,594,10283,607xm10875,741v,61,,61,,61c10875,839,10845,869,10807,869v-4,,-4,,-4,c10765,869,10739,841,10739,802v,-13,9,-19,19,-19c10767,783,10777,789,10777,802v,18,11,29,26,29c10807,831,10807,831,10807,831v16,,29,-13,29,-29c10836,741,10836,741,10836,741v,-16,-13,-29,-29,-29c10803,712,10803,712,10803,712v-10,,-20,3,-27,16c10774,733,10767,736,10760,736v-9,,-19,-5,-19,-20c10741,610,10741,610,10741,610v,-10,9,-20,19,-20c10847,590,10847,590,10847,590v13,,19,10,19,19c10866,619,10860,628,10847,628v-68,,-68,,-68,c10779,681,10779,681,10779,681v5,-5,16,-7,24,-7c10807,674,10807,674,10807,674v38,,68,26,68,67xm10444,603v-3,-10,-12,-15,-22,-15c10413,588,10403,593,10400,603v-76,242,-76,242,-76,242c10323,851,10323,851,10323,851v,10,8,18,20,18c10351,869,10359,865,10362,855v16,-53,16,-53,16,-53c10467,802,10467,802,10467,802v16,53,16,53,16,53c10486,865,10494,869,10501,869v12,,20,-8,20,-18c10520,845,10520,845,10520,845r-76,-242xm10390,764v32,-106,32,-106,32,-106c10455,764,10455,764,10455,764r-65,xm9577,588v-4,,-4,,-4,c9536,588,9506,618,9506,655v,17,,17,,17c9506,690,9515,707,9528,719v-13,13,-22,29,-22,48c9506,802,9506,802,9506,802v,37,30,67,67,67c9577,869,9577,869,9577,869v38,,68,-30,68,-67c9645,767,9645,767,9645,767v,-19,-9,-35,-21,-48c9636,707,9645,690,9645,672v,-17,,-17,,-17c9645,618,9615,588,9577,588xm9606,802v,16,-13,29,-29,29c9573,831,9573,831,9573,831v-16,,-28,-13,-28,-29c9545,767,9545,767,9545,767v,-16,12,-29,28,-29c9577,738,9577,738,9577,738v16,,29,13,29,29l9606,802xm9606,672v,16,-13,28,-29,28c9573,700,9573,700,9573,700v-16,,-28,-12,-28,-28c9545,655,9545,655,9545,655v,-16,12,-29,28,-29c9577,626,9577,626,9577,626v16,,29,13,29,29l9606,672xm10041,724v18,-14,28,-36,28,-59c10069,622,10038,590,9994,590v-59,,-59,,-59,c9924,590,9915,600,9915,610v,238,,238,,238c9915,858,9924,867,9935,867v59,,59,,59,c10037,867,10072,832,10072,789v,-4,,-4,,-4c10072,761,10059,737,10041,724xm9954,628v40,,40,,40,c10016,628,10031,643,10031,665v,23,-16,41,-37,41c9954,706,9954,706,9954,706r,-78xm10034,789v,21,-18,40,-40,40c9954,829,9954,829,9954,829v,-85,,-85,,-85c9994,744,9994,744,9994,744v21,,40,18,40,41l10034,789xm9798,603v-3,-10,-13,-15,-22,-15c9767,588,9757,593,9754,603v-76,242,-76,242,-76,242c9677,851,9677,851,9677,851v,10,8,18,20,18c9704,869,9713,865,9715,855v16,-53,16,-53,16,-53c9820,802,9820,802,9820,802v17,53,17,53,17,53c9840,865,9847,869,9855,869v12,,20,-8,20,-18c9874,845,9874,845,9874,845l9798,603xm9743,764v33,-106,33,-106,33,-106c9808,764,9808,764,9808,764r-65,xm11993,790v,9,-6,19,-19,19c11960,809,11960,809,11960,809v,41,,41,,41c11960,863,11951,869,11941,869v-9,,-19,-6,-19,-19c11922,809,11922,809,11922,809v-68,,-68,,-68,c11841,809,11834,798,11834,787v2,-10,2,-10,2,-10c11913,600,11913,600,11913,600v3,-8,10,-12,16,-12c11941,588,11949,597,11949,607v-1,8,-1,8,-1,8c11880,771,11880,771,11880,771v42,,42,,42,c11922,743,11922,743,11922,743v,-13,9,-19,19,-19c11951,724,11960,730,11960,743v,28,,28,,28c11974,771,11974,771,11974,771v13,,19,9,19,19xm11176,588v-4,,-4,,-4,c11135,588,11105,618,11105,655v,17,,17,,17c11105,690,11114,707,11126,719v-12,13,-21,29,-21,48c11105,802,11105,802,11105,802v,37,30,67,67,67c11176,869,11176,869,11176,869v37,,67,-30,67,-67c11243,767,11243,767,11243,767v,-19,-8,-35,-21,-48c11235,707,11243,690,11243,672v,-17,,-17,,-17c11243,618,11213,588,11176,588xm11205,802v,16,-13,29,-29,29c11172,831,11172,831,11172,831v-16,,-29,-13,-29,-29c11143,767,11143,767,11143,767v,-16,13,-29,29,-29c11176,738,11176,738,11176,738v16,,29,13,29,29l11205,802xm11205,672v,16,-13,28,-29,28c11172,700,11172,700,11172,700v-16,,-29,-12,-29,-28c11143,655,11143,655,11143,655v,-16,13,-29,29,-29c11176,626,11176,626,11176,626v16,,29,13,29,29l11205,672xm12180,790v,9,-7,19,-19,19c12147,809,12147,809,12147,809v,41,,41,,41c12147,863,12138,869,12128,869v-9,,-19,-6,-19,-19c12109,809,12109,809,12109,809v-68,,-68,,-68,c12028,809,12021,798,12021,787v2,-10,2,-10,2,-10c12099,600,12099,600,12099,600v4,-8,10,-12,17,-12c12128,588,12136,597,12136,607v-1,8,-1,8,-1,8c12067,771,12067,771,12067,771v42,,42,,42,c12109,743,12109,743,12109,743v,-13,9,-19,19,-19c12137,724,12147,730,12147,743v,28,,28,,28c12161,771,12161,771,12161,771v12,,19,9,19,19xm12319,607v,243,,243,,243c12319,863,12310,869,12300,869v-9,,-19,-6,-19,-19c12281,646,12281,646,12281,646v-16,22,-16,22,-16,22c12261,674,12256,677,12250,677v-10,,-20,-9,-20,-19c12230,654,12231,650,12234,646v35,-48,35,-48,35,-48c12276,588,12283,588,12289,588v15,,15,,15,c12314,588,12319,597,12319,607xm9470,790v,9,-7,19,-19,19c9437,809,9437,809,9437,809v,41,,41,,41c9437,863,9428,869,9418,869v-9,,-19,-6,-19,-19c9399,809,9399,809,9399,809v-68,,-68,,-68,c9318,809,9311,798,9311,787v2,-10,2,-10,2,-10c9389,600,9389,600,9389,600v4,-8,10,-12,17,-12c9418,588,9426,597,9426,607v-1,8,-1,8,-1,8c9357,771,9357,771,9357,771v42,,42,,42,c9399,743,9399,743,9399,743v,-13,9,-19,19,-19c9427,724,9437,730,9437,743v,28,,28,,28c9451,771,9451,771,9451,771v12,,19,9,19,19xm11726,626v4,,4,,4,c11745,626,11757,634,11759,646v2,12,11,17,20,17c11788,663,11797,656,11797,645v,-18,-17,-57,-67,-57c11726,588,11726,588,11726,588v-37,,-67,30,-67,67c11659,802,11659,802,11659,802v,37,30,67,67,67c11730,869,11730,869,11730,869v37,,67,-30,67,-67c11797,754,11797,754,11797,754v,-37,-30,-67,-67,-67c11726,687,11726,687,11726,687v-10,,-22,4,-29,9c11697,655,11697,655,11697,655v,-15,14,-29,29,-29xm11726,725v4,,4,,4,c11746,725,11759,738,11759,754v,48,,48,,48c11759,818,11746,831,11730,831v-4,,-4,,-4,c11710,831,11697,818,11697,802v,-48,,-48,,-48c11697,738,11710,725,11726,725xm11439,790v,9,-7,19,-20,19c11406,809,11406,809,11406,809v,41,,41,,41c11406,863,11397,869,11387,869v-10,,-20,-6,-20,-19c11367,809,11367,809,11367,809v-67,,-67,,-67,c11287,809,11279,798,11279,787v2,-10,2,-10,2,-10c11358,600,11358,600,11358,600v3,-8,10,-12,17,-12c11387,588,11395,597,11395,607v-2,8,-2,8,-2,8c11326,771,11326,771,11326,771v41,,41,,41,c11367,743,11367,743,11367,743v,-13,10,-19,20,-19c11396,724,11406,730,11406,743v,28,,28,,28c11419,771,11419,771,11419,771v13,,20,9,20,19xm11615,612v-2,8,-2,8,-2,8c11541,856,11541,856,11541,856v-2,9,-10,13,-18,13c11512,869,11503,861,11503,850v1,-6,1,-6,1,-6c11570,628,11570,628,11570,628v-58,,-58,,-58,c11512,641,11512,641,11512,641v,13,-9,19,-19,19c11483,660,11474,654,11474,641v,-31,,-31,,-31c11474,600,11483,590,11493,590v99,,99,,99,c11607,590,11615,600,11615,612xm6919,612v-1,8,-1,8,-1,8c6846,856,6846,856,6846,856v-3,9,-10,13,-18,13c6817,869,6808,861,6808,850v1,-6,1,-6,1,-6c6875,628,6875,628,6875,628v-58,,-58,,-58,c6817,641,6817,641,6817,641v,13,-10,19,-19,19c6788,660,6779,654,6779,641v,-31,,-31,,-31c6779,600,6787,590,6798,590v99,,99,,99,c6911,590,6919,600,6919,612xm9286,848v,9,-6,19,-19,19c9160,867,9160,867,9160,867v-11,,-19,-9,-19,-19c9141,607,9141,607,9141,607v,-13,9,-19,19,-19c9169,588,9179,594,9179,607v,222,,222,,222c9267,829,9267,829,9267,829v13,,19,9,19,19xm6481,588v-4,,-4,,-4,c6439,588,6409,616,6409,653v,151,,151,,151c6409,840,6439,869,6477,869v4,,4,,4,c6518,869,6548,840,6548,804v,-151,,-151,,-151c6548,616,6518,588,6481,588xm6509,804v,15,-12,27,-28,27c6477,831,6477,831,6477,831v-16,,-29,-12,-29,-27c6448,653,6448,653,6448,653v,-16,13,-27,29,-27c6481,626,6481,626,6481,626v16,,28,11,28,27l6509,804xm5714,840v3,10,3,10,3,10c5717,860,5709,869,5697,869v-6,,-12,-3,-16,-10c5635,779,5635,779,5635,779v-19,22,-19,22,-19,22c5616,850,5616,850,5616,850v,13,-10,19,-20,19c5587,869,5577,863,5577,850v,-243,,-243,,-243c5577,594,5587,588,5596,588v10,,20,6,20,19c5616,745,5616,745,5616,745v62,-67,62,-67,62,-67c5682,674,5687,672,5692,672v11,,19,9,19,19c5711,696,5709,700,5706,704v-43,46,-43,46,-43,46l5714,840xm7031,626v4,,4,,4,c7049,626,7061,634,7064,646v2,12,11,17,19,17c7093,663,7102,656,7102,645v,-18,-17,-57,-67,-57c7031,588,7031,588,7031,588v-37,,-67,30,-67,67c6964,802,6964,802,6964,802v,37,30,67,67,67c7035,869,7035,869,7035,869v37,,67,-30,67,-67c7102,754,7102,754,7102,754v,-37,-30,-67,-67,-67c7031,687,7031,687,7031,687v-10,,-22,4,-29,9c7002,655,7002,655,7002,655v,-15,13,-29,29,-29xm7031,725v4,,4,,4,c7051,725,7063,738,7063,754v,48,,48,,48c7063,818,7051,831,7035,831v-4,,-4,,-4,c7015,831,7002,818,7002,802v,-48,,-48,,-48c7002,738,7015,725,7031,725xm6069,840v3,10,3,10,3,10c6072,860,6063,869,6052,869v-6,,-12,-3,-16,-10c5990,779,5990,779,5990,779v-19,22,-19,22,-19,22c5971,850,5971,850,5971,850v,13,-10,19,-20,19c5941,869,5932,863,5932,850v,-243,,-243,,-243c5932,594,5941,588,5951,588v10,,20,6,20,19c5971,745,5971,745,5971,745v62,-67,62,-67,62,-67c6037,674,6042,672,6047,672v10,,19,9,19,19c6066,696,6064,700,6061,704v-44,46,-44,46,-44,46l6069,840xm6373,790v,9,-6,19,-19,19c6340,809,6340,809,6340,809v,41,,41,,41c6340,863,6331,869,6321,869v-9,,-19,-6,-19,-19c6302,809,6302,809,6302,809v-68,,-68,,-68,c6221,809,6214,798,6214,787v2,-10,2,-10,2,-10c6293,600,6293,600,6293,600v3,-8,10,-12,16,-12c6321,588,6329,597,6329,607v-1,8,-1,8,-1,8c6260,771,6260,771,6260,771v42,,42,,42,c6302,743,6302,743,6302,743v,-13,9,-19,19,-19c6331,724,6340,730,6340,743v,28,,28,,28c6354,771,6354,771,6354,771v13,,19,9,19,19xm5888,690v-1,6,-1,6,-1,6c5835,857,5835,857,5835,857v-3,8,-12,12,-18,12c5814,869,5814,869,5814,869v-7,,-15,-4,-18,-12c5743,696,5743,696,5743,696v,-6,,-6,,-6c5743,680,5751,672,5762,672v7,,15,4,18,13c5815,794,5815,794,5815,794v36,-109,36,-109,36,-109c5854,676,5861,672,5869,672v11,,19,8,19,18xm7287,612v-1,8,-1,8,-1,8c7214,856,7214,856,7214,856v-3,9,-11,13,-18,13c7184,869,7176,861,7176,850v1,-6,1,-6,1,-6c7242,628,7242,628,7242,628v-57,,-57,,-57,c7185,641,7185,641,7185,641v,13,-10,19,-20,19c7156,660,7146,654,7146,641v,-31,,-31,,-31c7146,600,7155,590,7165,590v100,,100,,100,c7279,590,7287,600,7287,612xm6743,790v,9,-6,19,-19,19c6711,809,6711,809,6711,809v,41,,41,,41c6711,863,6701,869,6692,869v-10,,-20,-6,-20,-19c6672,809,6672,809,6672,809v-67,,-67,,-67,c6591,809,6584,798,6584,787v2,-10,2,-10,2,-10c6663,600,6663,600,6663,600v3,-8,10,-12,17,-12c6692,588,6700,597,6700,607v-2,8,-2,8,-2,8c6631,771,6631,771,6631,771v41,,41,,41,c6672,743,6672,743,6672,743v,-13,10,-19,19,-19c6701,724,6711,730,6711,743v,28,,28,,28c6724,771,6724,771,6724,771v13,,19,9,19,19xm8465,603v-3,-10,-12,-15,-22,-15c8434,588,8425,593,8421,603v-76,242,-76,242,-76,242c8345,851,8345,851,8345,851v,10,8,18,19,18c8372,869,8380,865,8383,855v16,-53,16,-53,16,-53c8488,802,8488,802,8488,802v16,53,16,53,16,53c8507,865,8515,869,8523,869v11,,19,-8,19,-18c8541,845,8541,845,8541,845l8465,603xm8411,764v32,-106,32,-106,32,-106c8476,764,8476,764,8476,764r-65,xm8743,607v,243,,243,,243c8743,860,8734,869,8724,869v-5,,-5,,-5,c8714,869,8704,868,8698,853,8621,680,8621,680,8621,680v,170,,170,,170c8621,863,8612,869,8603,869v-10,,-20,-6,-20,-19c8583,608,8583,608,8583,608v,-10,8,-20,20,-20c8608,588,8608,588,8608,588v5,,14,,20,14c8705,774,8705,774,8705,774v,-167,,-167,,-167c8705,594,8714,588,8723,588v10,,20,6,20,19xm9080,607v,243,,243,,243c9080,860,9071,869,9061,869v-5,,-5,,-5,c9051,869,9041,868,9035,853,8958,680,8958,680,8958,680v,170,,170,,170c8958,863,8949,869,8939,869v-9,,-19,-6,-19,-19c8920,608,8920,608,8920,608v,-10,7,-20,20,-20c8945,588,8945,588,8945,588v4,,14,,20,14c9041,774,9041,774,9041,774v,-167,,-167,,-167c9041,594,9051,588,9060,588v10,,20,6,20,19xm8283,724v18,-14,28,-36,28,-59c8311,622,8280,590,8236,590v-59,,-59,,-59,c8166,590,8157,600,8157,610v,238,,238,,238c8157,858,8166,867,8177,867v59,,59,,59,c8279,867,8314,832,8314,789v,-4,,-4,,-4c8314,761,8301,737,8283,724xm8196,628v40,,40,,40,c8258,628,8273,643,8273,665v,23,-16,41,-37,41c8196,706,8196,706,8196,706r,-78xm8276,789v,21,-18,40,-40,40c8196,829,8196,829,8196,829v,-85,,-85,,-85c8236,744,8236,744,8236,744v21,,40,18,40,41l8276,789xm7868,579v,331,,331,,331c7868,923,7859,929,7849,929v-10,,-20,-6,-20,-19c7829,579,7829,579,7829,579v,-13,10,-19,20,-19c7858,560,7868,566,7868,579xm8093,607v,243,,243,,243c8093,863,8084,869,8074,869v-9,,-19,-6,-19,-19c8055,607,8055,607,8055,607v,-13,10,-19,19,-19c8084,588,8093,594,8093,607xm7403,588v-4,,-4,,-4,c7361,588,7331,618,7331,655v,46,,46,,46c7331,738,7361,768,7399,768v4,,4,,4,c7413,768,7426,764,7431,759v,43,,43,,43c7431,818,7418,831,7403,831v-4,,-4,,-4,c7384,831,7372,820,7370,807v-2,-11,-11,-16,-19,-16c7341,791,7331,798,7331,810v,22,24,59,68,59c7403,869,7403,869,7403,869v37,,67,-30,67,-67c7470,655,7470,655,7470,655v,-37,-30,-67,-67,-67xm7431,701v,16,-12,29,-28,29c7399,730,7399,730,7399,730v-16,,-29,-13,-29,-29c7370,655,7370,655,7370,655v,-16,13,-29,29,-29c7403,626,7403,626,7403,626v16,,28,13,28,29l7431,701xe" fillcolor="#2e3092" stroked="f">
                <v:path arrowok="t" o:connecttype="custom" o:connectlocs="2133600,73579;984885,83135;2427923,98106;5028883,98424;2348548,14971;920433,14971;871855,38223;1335088,41727;5587365,80587;1673225,33127;1198563,86002;1264285,92372;1508760,98424;2584133,47142;1951673,71668;5186680,35675;5280660,37586;5316855,92372;1848168,77083;1145223,86320;1087438,98424;4253548,50646;3438208,8919;3559493,98424;181610,56060;155575,77402;3381058,86320;3321050,48416;3792538,41727;3757295,80587;3735388,14971;24765,21023;4012248,14971;4527550,31853;4739958,31853;2836863,77402;2923540,46505;2728278,48097;706120,14971;428625,14971;244793,35675;4470718,77720;3011805,92372;530225,58609;4601845,52557;3350895,256094;3488690,264695;3416300,187930;3055620,229020;3160395,200034;3793808,193345;3537903,208634;3906520,187293;3723005,218827;3658553,276798;2056448,187293;2242820,205767;1915478,215960;1846263,252909;2130743,245583;2882900,193345;2614930,236983;2339975,223286" o:connectangles="0,0,0,0,0,0,0,0,0,0,0,0,0,0,0,0,0,0,0,0,0,0,0,0,0,0,0,0,0,0,0,0,0,0,0,0,0,0,0,0,0,0,0,0,0,0,0,0,0,0,0,0,0,0,0,0,0,0,0,0,0,0,0"/>
                <o:lock v:ext="edit" verticies="t"/>
              </v:shape>
              <w10:wrap anchorx="page" anchory="page"/>
            </v:group>
          </w:pict>
        </mc:Fallback>
      </mc:AlternateContent>
    </w:r>
    <w:r>
      <w:rPr>
        <w:noProof/>
      </w:rPr>
      <w:drawing>
        <wp:anchor distT="0" distB="0" distL="114300" distR="114300" simplePos="0" relativeHeight="251665408" behindDoc="1" locked="0" layoutInCell="0" allowOverlap="1" wp14:anchorId="2B997489" wp14:editId="391885E9">
          <wp:simplePos x="0" y="0"/>
          <wp:positionH relativeFrom="page">
            <wp:posOffset>0</wp:posOffset>
          </wp:positionH>
          <wp:positionV relativeFrom="page">
            <wp:align>bottom</wp:align>
          </wp:positionV>
          <wp:extent cx="7560000" cy="770170"/>
          <wp:effectExtent l="0" t="0" r="0" b="0"/>
          <wp:wrapNone/>
          <wp:docPr id="11" name="TeVerwijderenShap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stretch>
                    <a:fillRect/>
                  </a:stretch>
                </pic:blipFill>
                <pic:spPr>
                  <a:xfrm>
                    <a:off x="0" y="0"/>
                    <a:ext cx="7560000" cy="7701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0" allowOverlap="1" wp14:anchorId="2B997489" wp14:editId="391885E9">
          <wp:simplePos x="0" y="0"/>
          <wp:positionH relativeFrom="page">
            <wp:posOffset>0</wp:posOffset>
          </wp:positionH>
          <wp:positionV relativeFrom="page">
            <wp:align>bottom</wp:align>
          </wp:positionV>
          <wp:extent cx="7560000" cy="770170"/>
          <wp:effectExtent l="0" t="0" r="0" b="0"/>
          <wp:wrapNone/>
          <wp:docPr id="12" name="TeVerwijderenShap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stretch>
                    <a:fillRect/>
                  </a:stretch>
                </pic:blipFill>
                <pic:spPr>
                  <a:xfrm>
                    <a:off x="0" y="0"/>
                    <a:ext cx="7560000" cy="770170"/>
                  </a:xfrm>
                  <a:prstGeom prst="rect">
                    <a:avLst/>
                  </a:prstGeom>
                </pic:spPr>
              </pic:pic>
            </a:graphicData>
          </a:graphic>
          <wp14:sizeRelH relativeFrom="margin">
            <wp14:pctWidth>0</wp14:pctWidth>
          </wp14:sizeRelH>
          <wp14:sizeRelV relativeFrom="margin">
            <wp14:pctHeight>0</wp14:pctHeight>
          </wp14:sizeRelV>
        </wp:anchor>
      </w:drawing>
    </w:r>
    <w:r>
      <mc:AlternateContent>
        <mc:Choice Requires="wpc">
          <w:drawing>
            <wp:anchor distT="0" distB="0" distL="114300" distR="114300" simplePos="0" relativeHeight="251661312" behindDoc="1" locked="0" layoutInCell="1" allowOverlap="1" wp14:anchorId="41ECE6C2" wp14:editId="385D77EB">
              <wp:simplePos x="0" y="0"/>
              <wp:positionH relativeFrom="page">
                <wp:posOffset>0</wp:posOffset>
              </wp:positionH>
              <wp:positionV relativeFrom="page">
                <wp:posOffset>0</wp:posOffset>
              </wp:positionV>
              <wp:extent cx="7560310" cy="1014730"/>
              <wp:effectExtent l="0" t="0" r="2540" b="0"/>
              <wp:wrapNone/>
              <wp:docPr id="8" name="TeVerwijderenShape_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 name="Rectangle 5"/>
                      <wps:cNvSpPr>
                        <a:spLocks noChangeArrowheads="1"/>
                      </wps:cNvSpPr>
                      <wps:spPr bwMode="auto">
                        <a:xfrm>
                          <a:off x="635" y="0"/>
                          <a:ext cx="7559040" cy="780415"/>
                        </a:xfrm>
                        <a:prstGeom prst="rect">
                          <a:avLst/>
                        </a:prstGeom>
                        <a:solidFill>
                          <a:srgbClr val="F794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6"/>
                      <wps:cNvSpPr>
                        <a:spLocks noEditPoints="1"/>
                      </wps:cNvSpPr>
                      <wps:spPr bwMode="auto">
                        <a:xfrm>
                          <a:off x="5044440" y="304800"/>
                          <a:ext cx="1520190" cy="553720"/>
                        </a:xfrm>
                        <a:custGeom>
                          <a:avLst/>
                          <a:gdLst>
                            <a:gd name="T0" fmla="*/ 812 w 4788"/>
                            <a:gd name="T1" fmla="*/ 1674 h 1746"/>
                            <a:gd name="T2" fmla="*/ 784 w 4788"/>
                            <a:gd name="T3" fmla="*/ 1701 h 1746"/>
                            <a:gd name="T4" fmla="*/ 764 w 4788"/>
                            <a:gd name="T5" fmla="*/ 1721 h 1746"/>
                            <a:gd name="T6" fmla="*/ 568 w 4788"/>
                            <a:gd name="T7" fmla="*/ 1624 h 1746"/>
                            <a:gd name="T8" fmla="*/ 568 w 4788"/>
                            <a:gd name="T9" fmla="*/ 1178 h 1746"/>
                            <a:gd name="T10" fmla="*/ 406 w 4788"/>
                            <a:gd name="T11" fmla="*/ 1036 h 1746"/>
                            <a:gd name="T12" fmla="*/ 244 w 4788"/>
                            <a:gd name="T13" fmla="*/ 1624 h 1746"/>
                            <a:gd name="T14" fmla="*/ 0 w 4788"/>
                            <a:gd name="T15" fmla="*/ 1624 h 1746"/>
                            <a:gd name="T16" fmla="*/ 1 w 4788"/>
                            <a:gd name="T17" fmla="*/ 1171 h 1746"/>
                            <a:gd name="T18" fmla="*/ 0 w 4788"/>
                            <a:gd name="T19" fmla="*/ 1149 h 1746"/>
                            <a:gd name="T20" fmla="*/ 122 w 4788"/>
                            <a:gd name="T21" fmla="*/ 0 h 1746"/>
                            <a:gd name="T22" fmla="*/ 244 w 4788"/>
                            <a:gd name="T23" fmla="*/ 796 h 1746"/>
                            <a:gd name="T24" fmla="*/ 276 w 4788"/>
                            <a:gd name="T25" fmla="*/ 813 h 1746"/>
                            <a:gd name="T26" fmla="*/ 666 w 4788"/>
                            <a:gd name="T27" fmla="*/ 465 h 1746"/>
                            <a:gd name="T28" fmla="*/ 768 w 4788"/>
                            <a:gd name="T29" fmla="*/ 567 h 1746"/>
                            <a:gd name="T30" fmla="*/ 558 w 4788"/>
                            <a:gd name="T31" fmla="*/ 820 h 1746"/>
                            <a:gd name="T32" fmla="*/ 812 w 4788"/>
                            <a:gd name="T33" fmla="*/ 1198 h 1746"/>
                            <a:gd name="T34" fmla="*/ 1947 w 4788"/>
                            <a:gd name="T35" fmla="*/ 1028 h 1746"/>
                            <a:gd name="T36" fmla="*/ 1366 w 4788"/>
                            <a:gd name="T37" fmla="*/ 661 h 1746"/>
                            <a:gd name="T38" fmla="*/ 1343 w 4788"/>
                            <a:gd name="T39" fmla="*/ 657 h 1746"/>
                            <a:gd name="T40" fmla="*/ 1135 w 4788"/>
                            <a:gd name="T41" fmla="*/ 744 h 1746"/>
                            <a:gd name="T42" fmla="*/ 1134 w 4788"/>
                            <a:gd name="T43" fmla="*/ 1063 h 1746"/>
                            <a:gd name="T44" fmla="*/ 1135 w 4788"/>
                            <a:gd name="T45" fmla="*/ 1350 h 1746"/>
                            <a:gd name="T46" fmla="*/ 1257 w 4788"/>
                            <a:gd name="T47" fmla="*/ 1746 h 1746"/>
                            <a:gd name="T48" fmla="*/ 1379 w 4788"/>
                            <a:gd name="T49" fmla="*/ 1141 h 1746"/>
                            <a:gd name="T50" fmla="*/ 1541 w 4788"/>
                            <a:gd name="T51" fmla="*/ 866 h 1746"/>
                            <a:gd name="T52" fmla="*/ 1703 w 4788"/>
                            <a:gd name="T53" fmla="*/ 1008 h 1746"/>
                            <a:gd name="T54" fmla="*/ 1703 w 4788"/>
                            <a:gd name="T55" fmla="*/ 1624 h 1746"/>
                            <a:gd name="T56" fmla="*/ 1928 w 4788"/>
                            <a:gd name="T57" fmla="*/ 1691 h 1746"/>
                            <a:gd name="T58" fmla="*/ 1947 w 4788"/>
                            <a:gd name="T59" fmla="*/ 1670 h 1746"/>
                            <a:gd name="T60" fmla="*/ 1947 w 4788"/>
                            <a:gd name="T61" fmla="*/ 1028 h 1746"/>
                            <a:gd name="T62" fmla="*/ 3652 w 4788"/>
                            <a:gd name="T63" fmla="*/ 1028 h 1746"/>
                            <a:gd name="T64" fmla="*/ 2975 w 4788"/>
                            <a:gd name="T65" fmla="*/ 725 h 1746"/>
                            <a:gd name="T66" fmla="*/ 2948 w 4788"/>
                            <a:gd name="T67" fmla="*/ 725 h 1746"/>
                            <a:gd name="T68" fmla="*/ 2503 w 4788"/>
                            <a:gd name="T69" fmla="*/ 661 h 1746"/>
                            <a:gd name="T70" fmla="*/ 2480 w 4788"/>
                            <a:gd name="T71" fmla="*/ 657 h 1746"/>
                            <a:gd name="T72" fmla="*/ 2272 w 4788"/>
                            <a:gd name="T73" fmla="*/ 744 h 1746"/>
                            <a:gd name="T74" fmla="*/ 2272 w 4788"/>
                            <a:gd name="T75" fmla="*/ 1346 h 1746"/>
                            <a:gd name="T76" fmla="*/ 2394 w 4788"/>
                            <a:gd name="T77" fmla="*/ 1746 h 1746"/>
                            <a:gd name="T78" fmla="*/ 2516 w 4788"/>
                            <a:gd name="T79" fmla="*/ 1121 h 1746"/>
                            <a:gd name="T80" fmla="*/ 2678 w 4788"/>
                            <a:gd name="T81" fmla="*/ 865 h 1746"/>
                            <a:gd name="T82" fmla="*/ 2840 w 4788"/>
                            <a:gd name="T83" fmla="*/ 1007 h 1746"/>
                            <a:gd name="T84" fmla="*/ 2840 w 4788"/>
                            <a:gd name="T85" fmla="*/ 1624 h 1746"/>
                            <a:gd name="T86" fmla="*/ 3084 w 4788"/>
                            <a:gd name="T87" fmla="*/ 1624 h 1746"/>
                            <a:gd name="T88" fmla="*/ 3246 w 4788"/>
                            <a:gd name="T89" fmla="*/ 865 h 1746"/>
                            <a:gd name="T90" fmla="*/ 3408 w 4788"/>
                            <a:gd name="T91" fmla="*/ 1007 h 1746"/>
                            <a:gd name="T92" fmla="*/ 3408 w 4788"/>
                            <a:gd name="T93" fmla="*/ 1624 h 1746"/>
                            <a:gd name="T94" fmla="*/ 3627 w 4788"/>
                            <a:gd name="T95" fmla="*/ 1697 h 1746"/>
                            <a:gd name="T96" fmla="*/ 3652 w 4788"/>
                            <a:gd name="T97" fmla="*/ 1672 h 1746"/>
                            <a:gd name="T98" fmla="*/ 3652 w 4788"/>
                            <a:gd name="T99" fmla="*/ 1060 h 1746"/>
                            <a:gd name="T100" fmla="*/ 4544 w 4788"/>
                            <a:gd name="T101" fmla="*/ 1338 h 1746"/>
                            <a:gd name="T102" fmla="*/ 4382 w 4788"/>
                            <a:gd name="T103" fmla="*/ 1502 h 1746"/>
                            <a:gd name="T104" fmla="*/ 4220 w 4788"/>
                            <a:gd name="T105" fmla="*/ 1104 h 1746"/>
                            <a:gd name="T106" fmla="*/ 4554 w 4788"/>
                            <a:gd name="T107" fmla="*/ 728 h 1746"/>
                            <a:gd name="T108" fmla="*/ 4452 w 4788"/>
                            <a:gd name="T109" fmla="*/ 626 h 1746"/>
                            <a:gd name="T110" fmla="*/ 4220 w 4788"/>
                            <a:gd name="T111" fmla="*/ 816 h 1746"/>
                            <a:gd name="T112" fmla="*/ 4098 w 4788"/>
                            <a:gd name="T113" fmla="*/ 252 h 1746"/>
                            <a:gd name="T114" fmla="*/ 3976 w 4788"/>
                            <a:gd name="T115" fmla="*/ 1060 h 1746"/>
                            <a:gd name="T116" fmla="*/ 3979 w 4788"/>
                            <a:gd name="T117" fmla="*/ 1391 h 1746"/>
                            <a:gd name="T118" fmla="*/ 4382 w 4788"/>
                            <a:gd name="T119" fmla="*/ 1746 h 1746"/>
                            <a:gd name="T120" fmla="*/ 4788 w 4788"/>
                            <a:gd name="T121" fmla="*/ 1340 h 1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788" h="1746">
                              <a:moveTo>
                                <a:pt x="812" y="1385"/>
                              </a:moveTo>
                              <a:cubicBezTo>
                                <a:pt x="812" y="1674"/>
                                <a:pt x="812" y="1674"/>
                                <a:pt x="812" y="1674"/>
                              </a:cubicBezTo>
                              <a:cubicBezTo>
                                <a:pt x="786" y="1700"/>
                                <a:pt x="786" y="1700"/>
                                <a:pt x="786" y="1700"/>
                              </a:cubicBezTo>
                              <a:cubicBezTo>
                                <a:pt x="784" y="1701"/>
                                <a:pt x="784" y="1701"/>
                                <a:pt x="784" y="1701"/>
                              </a:cubicBezTo>
                              <a:cubicBezTo>
                                <a:pt x="780" y="1707"/>
                                <a:pt x="774" y="1713"/>
                                <a:pt x="768" y="1718"/>
                              </a:cubicBezTo>
                              <a:cubicBezTo>
                                <a:pt x="764" y="1721"/>
                                <a:pt x="764" y="1721"/>
                                <a:pt x="764" y="1721"/>
                              </a:cubicBezTo>
                              <a:cubicBezTo>
                                <a:pt x="742" y="1738"/>
                                <a:pt x="717" y="1746"/>
                                <a:pt x="690" y="1746"/>
                              </a:cubicBezTo>
                              <a:cubicBezTo>
                                <a:pt x="623" y="1746"/>
                                <a:pt x="568" y="1691"/>
                                <a:pt x="568" y="1624"/>
                              </a:cubicBezTo>
                              <a:cubicBezTo>
                                <a:pt x="568" y="1198"/>
                                <a:pt x="568" y="1198"/>
                                <a:pt x="568" y="1198"/>
                              </a:cubicBezTo>
                              <a:cubicBezTo>
                                <a:pt x="568" y="1178"/>
                                <a:pt x="568" y="1178"/>
                                <a:pt x="568" y="1178"/>
                              </a:cubicBezTo>
                              <a:cubicBezTo>
                                <a:pt x="567" y="1178"/>
                                <a:pt x="567" y="1178"/>
                                <a:pt x="567" y="1178"/>
                              </a:cubicBezTo>
                              <a:cubicBezTo>
                                <a:pt x="557" y="1098"/>
                                <a:pt x="488" y="1036"/>
                                <a:pt x="406" y="1036"/>
                              </a:cubicBezTo>
                              <a:cubicBezTo>
                                <a:pt x="317" y="1036"/>
                                <a:pt x="244" y="1109"/>
                                <a:pt x="244" y="1198"/>
                              </a:cubicBezTo>
                              <a:cubicBezTo>
                                <a:pt x="244" y="1624"/>
                                <a:pt x="244" y="1624"/>
                                <a:pt x="244" y="1624"/>
                              </a:cubicBezTo>
                              <a:cubicBezTo>
                                <a:pt x="244" y="1691"/>
                                <a:pt x="189" y="1746"/>
                                <a:pt x="122" y="1746"/>
                              </a:cubicBezTo>
                              <a:cubicBezTo>
                                <a:pt x="55" y="1746"/>
                                <a:pt x="0" y="1691"/>
                                <a:pt x="0" y="1624"/>
                              </a:cubicBezTo>
                              <a:cubicBezTo>
                                <a:pt x="0" y="1198"/>
                                <a:pt x="0" y="1198"/>
                                <a:pt x="0" y="1198"/>
                              </a:cubicBezTo>
                              <a:cubicBezTo>
                                <a:pt x="0" y="1190"/>
                                <a:pt x="0" y="1181"/>
                                <a:pt x="1" y="1171"/>
                              </a:cubicBezTo>
                              <a:cubicBezTo>
                                <a:pt x="2" y="1149"/>
                                <a:pt x="2" y="1149"/>
                                <a:pt x="2" y="1149"/>
                              </a:cubicBezTo>
                              <a:cubicBezTo>
                                <a:pt x="0" y="1149"/>
                                <a:pt x="0" y="1149"/>
                                <a:pt x="0" y="1149"/>
                              </a:cubicBezTo>
                              <a:cubicBezTo>
                                <a:pt x="0" y="122"/>
                                <a:pt x="0" y="122"/>
                                <a:pt x="0" y="122"/>
                              </a:cubicBezTo>
                              <a:cubicBezTo>
                                <a:pt x="0" y="54"/>
                                <a:pt x="55" y="0"/>
                                <a:pt x="122" y="0"/>
                              </a:cubicBezTo>
                              <a:cubicBezTo>
                                <a:pt x="189" y="0"/>
                                <a:pt x="244" y="54"/>
                                <a:pt x="244" y="122"/>
                              </a:cubicBezTo>
                              <a:cubicBezTo>
                                <a:pt x="244" y="796"/>
                                <a:pt x="244" y="796"/>
                                <a:pt x="244" y="796"/>
                              </a:cubicBezTo>
                              <a:cubicBezTo>
                                <a:pt x="244" y="824"/>
                                <a:pt x="244" y="824"/>
                                <a:pt x="244" y="824"/>
                              </a:cubicBezTo>
                              <a:cubicBezTo>
                                <a:pt x="276" y="813"/>
                                <a:pt x="276" y="813"/>
                                <a:pt x="276" y="813"/>
                              </a:cubicBezTo>
                              <a:cubicBezTo>
                                <a:pt x="594" y="495"/>
                                <a:pt x="594" y="495"/>
                                <a:pt x="594" y="495"/>
                              </a:cubicBezTo>
                              <a:cubicBezTo>
                                <a:pt x="614" y="476"/>
                                <a:pt x="639" y="465"/>
                                <a:pt x="666" y="465"/>
                              </a:cubicBezTo>
                              <a:cubicBezTo>
                                <a:pt x="694" y="465"/>
                                <a:pt x="719" y="476"/>
                                <a:pt x="739" y="495"/>
                              </a:cubicBezTo>
                              <a:cubicBezTo>
                                <a:pt x="758" y="514"/>
                                <a:pt x="768" y="540"/>
                                <a:pt x="768" y="567"/>
                              </a:cubicBezTo>
                              <a:cubicBezTo>
                                <a:pt x="768" y="594"/>
                                <a:pt x="758" y="620"/>
                                <a:pt x="738" y="639"/>
                              </a:cubicBezTo>
                              <a:cubicBezTo>
                                <a:pt x="558" y="820"/>
                                <a:pt x="558" y="820"/>
                                <a:pt x="558" y="820"/>
                              </a:cubicBezTo>
                              <a:cubicBezTo>
                                <a:pt x="583" y="832"/>
                                <a:pt x="583" y="832"/>
                                <a:pt x="583" y="832"/>
                              </a:cubicBezTo>
                              <a:cubicBezTo>
                                <a:pt x="724" y="901"/>
                                <a:pt x="812" y="1041"/>
                                <a:pt x="812" y="1198"/>
                              </a:cubicBezTo>
                              <a:lnTo>
                                <a:pt x="812" y="1385"/>
                              </a:lnTo>
                              <a:close/>
                              <a:moveTo>
                                <a:pt x="1947" y="1028"/>
                              </a:moveTo>
                              <a:cubicBezTo>
                                <a:pt x="1947" y="804"/>
                                <a:pt x="1765" y="622"/>
                                <a:pt x="1541" y="622"/>
                              </a:cubicBezTo>
                              <a:cubicBezTo>
                                <a:pt x="1480" y="622"/>
                                <a:pt x="1421" y="635"/>
                                <a:pt x="1366" y="661"/>
                              </a:cubicBezTo>
                              <a:cubicBezTo>
                                <a:pt x="1353" y="667"/>
                                <a:pt x="1353" y="667"/>
                                <a:pt x="1353" y="667"/>
                              </a:cubicBezTo>
                              <a:cubicBezTo>
                                <a:pt x="1343" y="657"/>
                                <a:pt x="1343" y="657"/>
                                <a:pt x="1343" y="657"/>
                              </a:cubicBezTo>
                              <a:cubicBezTo>
                                <a:pt x="1320" y="634"/>
                                <a:pt x="1290" y="622"/>
                                <a:pt x="1257" y="622"/>
                              </a:cubicBezTo>
                              <a:cubicBezTo>
                                <a:pt x="1190" y="622"/>
                                <a:pt x="1135" y="676"/>
                                <a:pt x="1135" y="744"/>
                              </a:cubicBezTo>
                              <a:cubicBezTo>
                                <a:pt x="1135" y="1062"/>
                                <a:pt x="1135" y="1062"/>
                                <a:pt x="1135" y="1062"/>
                              </a:cubicBezTo>
                              <a:cubicBezTo>
                                <a:pt x="1134" y="1063"/>
                                <a:pt x="1134" y="1063"/>
                                <a:pt x="1134" y="1063"/>
                              </a:cubicBezTo>
                              <a:cubicBezTo>
                                <a:pt x="1134" y="1352"/>
                                <a:pt x="1134" y="1352"/>
                                <a:pt x="1134" y="1352"/>
                              </a:cubicBezTo>
                              <a:cubicBezTo>
                                <a:pt x="1135" y="1350"/>
                                <a:pt x="1135" y="1350"/>
                                <a:pt x="1135" y="1350"/>
                              </a:cubicBezTo>
                              <a:cubicBezTo>
                                <a:pt x="1135" y="1624"/>
                                <a:pt x="1135" y="1624"/>
                                <a:pt x="1135" y="1624"/>
                              </a:cubicBezTo>
                              <a:cubicBezTo>
                                <a:pt x="1135" y="1691"/>
                                <a:pt x="1190" y="1746"/>
                                <a:pt x="1257" y="1746"/>
                              </a:cubicBezTo>
                              <a:cubicBezTo>
                                <a:pt x="1325" y="1746"/>
                                <a:pt x="1379" y="1691"/>
                                <a:pt x="1379" y="1624"/>
                              </a:cubicBezTo>
                              <a:cubicBezTo>
                                <a:pt x="1379" y="1141"/>
                                <a:pt x="1379" y="1141"/>
                                <a:pt x="1379" y="1141"/>
                              </a:cubicBezTo>
                              <a:cubicBezTo>
                                <a:pt x="1379" y="1027"/>
                                <a:pt x="1379" y="1027"/>
                                <a:pt x="1379" y="1027"/>
                              </a:cubicBezTo>
                              <a:cubicBezTo>
                                <a:pt x="1379" y="938"/>
                                <a:pt x="1452" y="866"/>
                                <a:pt x="1541" y="866"/>
                              </a:cubicBezTo>
                              <a:cubicBezTo>
                                <a:pt x="1624" y="866"/>
                                <a:pt x="1692" y="928"/>
                                <a:pt x="1702" y="1008"/>
                              </a:cubicBezTo>
                              <a:cubicBezTo>
                                <a:pt x="1703" y="1008"/>
                                <a:pt x="1703" y="1008"/>
                                <a:pt x="1703" y="1008"/>
                              </a:cubicBezTo>
                              <a:cubicBezTo>
                                <a:pt x="1703" y="1028"/>
                                <a:pt x="1703" y="1028"/>
                                <a:pt x="1703" y="1028"/>
                              </a:cubicBezTo>
                              <a:cubicBezTo>
                                <a:pt x="1703" y="1624"/>
                                <a:pt x="1703" y="1624"/>
                                <a:pt x="1703" y="1624"/>
                              </a:cubicBezTo>
                              <a:cubicBezTo>
                                <a:pt x="1703" y="1691"/>
                                <a:pt x="1758" y="1746"/>
                                <a:pt x="1825" y="1746"/>
                              </a:cubicBezTo>
                              <a:cubicBezTo>
                                <a:pt x="1867" y="1746"/>
                                <a:pt x="1905" y="1725"/>
                                <a:pt x="1928" y="1691"/>
                              </a:cubicBezTo>
                              <a:cubicBezTo>
                                <a:pt x="1930" y="1687"/>
                                <a:pt x="1930" y="1687"/>
                                <a:pt x="1930" y="1687"/>
                              </a:cubicBezTo>
                              <a:cubicBezTo>
                                <a:pt x="1947" y="1670"/>
                                <a:pt x="1947" y="1670"/>
                                <a:pt x="1947" y="1670"/>
                              </a:cubicBezTo>
                              <a:cubicBezTo>
                                <a:pt x="1947" y="1382"/>
                                <a:pt x="1947" y="1382"/>
                                <a:pt x="1947" y="1382"/>
                              </a:cubicBezTo>
                              <a:lnTo>
                                <a:pt x="1947" y="1028"/>
                              </a:lnTo>
                              <a:close/>
                              <a:moveTo>
                                <a:pt x="3652" y="1060"/>
                              </a:moveTo>
                              <a:cubicBezTo>
                                <a:pt x="3652" y="1028"/>
                                <a:pt x="3652" y="1028"/>
                                <a:pt x="3652" y="1028"/>
                              </a:cubicBezTo>
                              <a:cubicBezTo>
                                <a:pt x="3652" y="804"/>
                                <a:pt x="3470" y="621"/>
                                <a:pt x="3246" y="621"/>
                              </a:cubicBezTo>
                              <a:cubicBezTo>
                                <a:pt x="3146" y="621"/>
                                <a:pt x="3050" y="658"/>
                                <a:pt x="2975" y="725"/>
                              </a:cubicBezTo>
                              <a:cubicBezTo>
                                <a:pt x="2962" y="737"/>
                                <a:pt x="2962" y="737"/>
                                <a:pt x="2962" y="737"/>
                              </a:cubicBezTo>
                              <a:cubicBezTo>
                                <a:pt x="2948" y="725"/>
                                <a:pt x="2948" y="725"/>
                                <a:pt x="2948" y="725"/>
                              </a:cubicBezTo>
                              <a:cubicBezTo>
                                <a:pt x="2874" y="658"/>
                                <a:pt x="2778" y="621"/>
                                <a:pt x="2678" y="621"/>
                              </a:cubicBezTo>
                              <a:cubicBezTo>
                                <a:pt x="2616" y="621"/>
                                <a:pt x="2557" y="635"/>
                                <a:pt x="2503" y="661"/>
                              </a:cubicBezTo>
                              <a:cubicBezTo>
                                <a:pt x="2490" y="667"/>
                                <a:pt x="2490" y="667"/>
                                <a:pt x="2490" y="667"/>
                              </a:cubicBezTo>
                              <a:cubicBezTo>
                                <a:pt x="2480" y="657"/>
                                <a:pt x="2480" y="657"/>
                                <a:pt x="2480" y="657"/>
                              </a:cubicBezTo>
                              <a:cubicBezTo>
                                <a:pt x="2457" y="634"/>
                                <a:pt x="2426" y="621"/>
                                <a:pt x="2394" y="621"/>
                              </a:cubicBezTo>
                              <a:cubicBezTo>
                                <a:pt x="2326" y="621"/>
                                <a:pt x="2272" y="676"/>
                                <a:pt x="2272" y="744"/>
                              </a:cubicBezTo>
                              <a:cubicBezTo>
                                <a:pt x="2272" y="1058"/>
                                <a:pt x="2272" y="1058"/>
                                <a:pt x="2272" y="1058"/>
                              </a:cubicBezTo>
                              <a:cubicBezTo>
                                <a:pt x="2272" y="1346"/>
                                <a:pt x="2272" y="1346"/>
                                <a:pt x="2272" y="1346"/>
                              </a:cubicBezTo>
                              <a:cubicBezTo>
                                <a:pt x="2272" y="1624"/>
                                <a:pt x="2272" y="1624"/>
                                <a:pt x="2272" y="1624"/>
                              </a:cubicBezTo>
                              <a:cubicBezTo>
                                <a:pt x="2272" y="1691"/>
                                <a:pt x="2326" y="1746"/>
                                <a:pt x="2394" y="1746"/>
                              </a:cubicBezTo>
                              <a:cubicBezTo>
                                <a:pt x="2461" y="1746"/>
                                <a:pt x="2516" y="1691"/>
                                <a:pt x="2516" y="1624"/>
                              </a:cubicBezTo>
                              <a:cubicBezTo>
                                <a:pt x="2516" y="1121"/>
                                <a:pt x="2516" y="1121"/>
                                <a:pt x="2516" y="1121"/>
                              </a:cubicBezTo>
                              <a:cubicBezTo>
                                <a:pt x="2516" y="1027"/>
                                <a:pt x="2516" y="1027"/>
                                <a:pt x="2516" y="1027"/>
                              </a:cubicBezTo>
                              <a:cubicBezTo>
                                <a:pt x="2516" y="938"/>
                                <a:pt x="2589" y="865"/>
                                <a:pt x="2678" y="865"/>
                              </a:cubicBezTo>
                              <a:cubicBezTo>
                                <a:pt x="2760" y="865"/>
                                <a:pt x="2829" y="928"/>
                                <a:pt x="2838" y="1007"/>
                              </a:cubicBezTo>
                              <a:cubicBezTo>
                                <a:pt x="2840" y="1007"/>
                                <a:pt x="2840" y="1007"/>
                                <a:pt x="2840" y="1007"/>
                              </a:cubicBezTo>
                              <a:cubicBezTo>
                                <a:pt x="2840" y="1028"/>
                                <a:pt x="2840" y="1028"/>
                                <a:pt x="2840" y="1028"/>
                              </a:cubicBezTo>
                              <a:cubicBezTo>
                                <a:pt x="2840" y="1624"/>
                                <a:pt x="2840" y="1624"/>
                                <a:pt x="2840" y="1624"/>
                              </a:cubicBezTo>
                              <a:cubicBezTo>
                                <a:pt x="2840" y="1691"/>
                                <a:pt x="2894" y="1746"/>
                                <a:pt x="2962" y="1746"/>
                              </a:cubicBezTo>
                              <a:cubicBezTo>
                                <a:pt x="3029" y="1746"/>
                                <a:pt x="3084" y="1691"/>
                                <a:pt x="3084" y="1624"/>
                              </a:cubicBezTo>
                              <a:cubicBezTo>
                                <a:pt x="3084" y="1028"/>
                                <a:pt x="3084" y="1028"/>
                                <a:pt x="3084" y="1028"/>
                              </a:cubicBezTo>
                              <a:cubicBezTo>
                                <a:pt x="3084" y="938"/>
                                <a:pt x="3157" y="865"/>
                                <a:pt x="3246" y="865"/>
                              </a:cubicBezTo>
                              <a:cubicBezTo>
                                <a:pt x="3328" y="865"/>
                                <a:pt x="3397" y="928"/>
                                <a:pt x="3407" y="1007"/>
                              </a:cubicBezTo>
                              <a:cubicBezTo>
                                <a:pt x="3408" y="1007"/>
                                <a:pt x="3408" y="1007"/>
                                <a:pt x="3408" y="1007"/>
                              </a:cubicBezTo>
                              <a:cubicBezTo>
                                <a:pt x="3408" y="1028"/>
                                <a:pt x="3408" y="1028"/>
                                <a:pt x="3408" y="1028"/>
                              </a:cubicBezTo>
                              <a:cubicBezTo>
                                <a:pt x="3408" y="1624"/>
                                <a:pt x="3408" y="1624"/>
                                <a:pt x="3408" y="1624"/>
                              </a:cubicBezTo>
                              <a:cubicBezTo>
                                <a:pt x="3408" y="1691"/>
                                <a:pt x="3463" y="1746"/>
                                <a:pt x="3530" y="1746"/>
                              </a:cubicBezTo>
                              <a:cubicBezTo>
                                <a:pt x="3569" y="1746"/>
                                <a:pt x="3604" y="1728"/>
                                <a:pt x="3627" y="1697"/>
                              </a:cubicBezTo>
                              <a:cubicBezTo>
                                <a:pt x="3629" y="1695"/>
                                <a:pt x="3629" y="1695"/>
                                <a:pt x="3629" y="1695"/>
                              </a:cubicBezTo>
                              <a:cubicBezTo>
                                <a:pt x="3652" y="1672"/>
                                <a:pt x="3652" y="1672"/>
                                <a:pt x="3652" y="1672"/>
                              </a:cubicBezTo>
                              <a:cubicBezTo>
                                <a:pt x="3652" y="1384"/>
                                <a:pt x="3652" y="1384"/>
                                <a:pt x="3652" y="1384"/>
                              </a:cubicBezTo>
                              <a:lnTo>
                                <a:pt x="3652" y="1060"/>
                              </a:lnTo>
                              <a:close/>
                              <a:moveTo>
                                <a:pt x="4666" y="1218"/>
                              </a:moveTo>
                              <a:cubicBezTo>
                                <a:pt x="4600" y="1218"/>
                                <a:pt x="4545" y="1272"/>
                                <a:pt x="4544" y="1338"/>
                              </a:cubicBezTo>
                              <a:cubicBezTo>
                                <a:pt x="4544" y="1340"/>
                                <a:pt x="4544" y="1340"/>
                                <a:pt x="4544" y="1340"/>
                              </a:cubicBezTo>
                              <a:cubicBezTo>
                                <a:pt x="4544" y="1429"/>
                                <a:pt x="4471" y="1502"/>
                                <a:pt x="4382" y="1502"/>
                              </a:cubicBezTo>
                              <a:cubicBezTo>
                                <a:pt x="4293" y="1502"/>
                                <a:pt x="4220" y="1429"/>
                                <a:pt x="4220" y="1340"/>
                              </a:cubicBezTo>
                              <a:cubicBezTo>
                                <a:pt x="4220" y="1104"/>
                                <a:pt x="4220" y="1104"/>
                                <a:pt x="4220" y="1104"/>
                              </a:cubicBezTo>
                              <a:cubicBezTo>
                                <a:pt x="4524" y="800"/>
                                <a:pt x="4524" y="800"/>
                                <a:pt x="4524" y="800"/>
                              </a:cubicBezTo>
                              <a:cubicBezTo>
                                <a:pt x="4544" y="781"/>
                                <a:pt x="4554" y="755"/>
                                <a:pt x="4554" y="728"/>
                              </a:cubicBezTo>
                              <a:cubicBezTo>
                                <a:pt x="4554" y="701"/>
                                <a:pt x="4544" y="675"/>
                                <a:pt x="4524" y="656"/>
                              </a:cubicBezTo>
                              <a:cubicBezTo>
                                <a:pt x="4505" y="637"/>
                                <a:pt x="4479" y="626"/>
                                <a:pt x="4452" y="626"/>
                              </a:cubicBezTo>
                              <a:cubicBezTo>
                                <a:pt x="4425" y="626"/>
                                <a:pt x="4399" y="637"/>
                                <a:pt x="4380" y="656"/>
                              </a:cubicBezTo>
                              <a:cubicBezTo>
                                <a:pt x="4220" y="816"/>
                                <a:pt x="4220" y="816"/>
                                <a:pt x="4220" y="816"/>
                              </a:cubicBezTo>
                              <a:cubicBezTo>
                                <a:pt x="4220" y="371"/>
                                <a:pt x="4220" y="371"/>
                                <a:pt x="4220" y="371"/>
                              </a:cubicBezTo>
                              <a:cubicBezTo>
                                <a:pt x="4219" y="305"/>
                                <a:pt x="4164" y="252"/>
                                <a:pt x="4098" y="252"/>
                              </a:cubicBezTo>
                              <a:cubicBezTo>
                                <a:pt x="4031" y="252"/>
                                <a:pt x="3976" y="307"/>
                                <a:pt x="3976" y="374"/>
                              </a:cubicBezTo>
                              <a:cubicBezTo>
                                <a:pt x="3976" y="1060"/>
                                <a:pt x="3976" y="1060"/>
                                <a:pt x="3976" y="1060"/>
                              </a:cubicBezTo>
                              <a:cubicBezTo>
                                <a:pt x="3976" y="1364"/>
                                <a:pt x="3976" y="1364"/>
                                <a:pt x="3976" y="1364"/>
                              </a:cubicBezTo>
                              <a:cubicBezTo>
                                <a:pt x="3979" y="1391"/>
                                <a:pt x="3979" y="1391"/>
                                <a:pt x="3979" y="1391"/>
                              </a:cubicBezTo>
                              <a:cubicBezTo>
                                <a:pt x="4005" y="1593"/>
                                <a:pt x="4177" y="1745"/>
                                <a:pt x="4381" y="1746"/>
                              </a:cubicBezTo>
                              <a:cubicBezTo>
                                <a:pt x="4382" y="1746"/>
                                <a:pt x="4382" y="1746"/>
                                <a:pt x="4382" y="1746"/>
                              </a:cubicBezTo>
                              <a:cubicBezTo>
                                <a:pt x="4384" y="1746"/>
                                <a:pt x="4384" y="1746"/>
                                <a:pt x="4384" y="1746"/>
                              </a:cubicBezTo>
                              <a:cubicBezTo>
                                <a:pt x="4607" y="1745"/>
                                <a:pt x="4788" y="1563"/>
                                <a:pt x="4788" y="1340"/>
                              </a:cubicBezTo>
                              <a:cubicBezTo>
                                <a:pt x="4788" y="1273"/>
                                <a:pt x="4734" y="1218"/>
                                <a:pt x="4666" y="1218"/>
                              </a:cubicBezTo>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5302250" y="640080"/>
                          <a:ext cx="1004570" cy="195580"/>
                        </a:xfrm>
                        <a:custGeom>
                          <a:avLst/>
                          <a:gdLst>
                            <a:gd name="T0" fmla="*/ 161 w 1582"/>
                            <a:gd name="T1" fmla="*/ 3 h 308"/>
                            <a:gd name="T2" fmla="*/ 161 w 1582"/>
                            <a:gd name="T3" fmla="*/ 147 h 308"/>
                            <a:gd name="T4" fmla="*/ 0 w 1582"/>
                            <a:gd name="T5" fmla="*/ 308 h 308"/>
                            <a:gd name="T6" fmla="*/ 0 w 1582"/>
                            <a:gd name="T7" fmla="*/ 164 h 308"/>
                            <a:gd name="T8" fmla="*/ 161 w 1582"/>
                            <a:gd name="T9" fmla="*/ 3 h 308"/>
                            <a:gd name="T10" fmla="*/ 730 w 1582"/>
                            <a:gd name="T11" fmla="*/ 0 h 308"/>
                            <a:gd name="T12" fmla="*/ 567 w 1582"/>
                            <a:gd name="T13" fmla="*/ 162 h 308"/>
                            <a:gd name="T14" fmla="*/ 567 w 1582"/>
                            <a:gd name="T15" fmla="*/ 306 h 308"/>
                            <a:gd name="T16" fmla="*/ 730 w 1582"/>
                            <a:gd name="T17" fmla="*/ 144 h 308"/>
                            <a:gd name="T18" fmla="*/ 730 w 1582"/>
                            <a:gd name="T19" fmla="*/ 0 h 308"/>
                            <a:gd name="T20" fmla="*/ 1420 w 1582"/>
                            <a:gd name="T21" fmla="*/ 163 h 308"/>
                            <a:gd name="T22" fmla="*/ 1420 w 1582"/>
                            <a:gd name="T23" fmla="*/ 307 h 308"/>
                            <a:gd name="T24" fmla="*/ 1581 w 1582"/>
                            <a:gd name="T25" fmla="*/ 146 h 308"/>
                            <a:gd name="T26" fmla="*/ 1582 w 1582"/>
                            <a:gd name="T27" fmla="*/ 153 h 308"/>
                            <a:gd name="T28" fmla="*/ 1582 w 1582"/>
                            <a:gd name="T29" fmla="*/ 1 h 308"/>
                            <a:gd name="T30" fmla="*/ 1420 w 1582"/>
                            <a:gd name="T31" fmla="*/ 163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582" h="308">
                              <a:moveTo>
                                <a:pt x="161" y="3"/>
                              </a:moveTo>
                              <a:lnTo>
                                <a:pt x="161" y="147"/>
                              </a:lnTo>
                              <a:lnTo>
                                <a:pt x="0" y="308"/>
                              </a:lnTo>
                              <a:lnTo>
                                <a:pt x="0" y="164"/>
                              </a:lnTo>
                              <a:lnTo>
                                <a:pt x="161" y="3"/>
                              </a:lnTo>
                              <a:close/>
                              <a:moveTo>
                                <a:pt x="730" y="0"/>
                              </a:moveTo>
                              <a:lnTo>
                                <a:pt x="567" y="162"/>
                              </a:lnTo>
                              <a:lnTo>
                                <a:pt x="567" y="306"/>
                              </a:lnTo>
                              <a:lnTo>
                                <a:pt x="730" y="144"/>
                              </a:lnTo>
                              <a:lnTo>
                                <a:pt x="730" y="0"/>
                              </a:lnTo>
                              <a:close/>
                              <a:moveTo>
                                <a:pt x="1420" y="163"/>
                              </a:moveTo>
                              <a:lnTo>
                                <a:pt x="1420" y="307"/>
                              </a:lnTo>
                              <a:lnTo>
                                <a:pt x="1581" y="146"/>
                              </a:lnTo>
                              <a:lnTo>
                                <a:pt x="1582" y="153"/>
                              </a:lnTo>
                              <a:lnTo>
                                <a:pt x="1582" y="1"/>
                              </a:lnTo>
                              <a:lnTo>
                                <a:pt x="1420" y="163"/>
                              </a:lnTo>
                              <a:close/>
                            </a:path>
                          </a:pathLst>
                        </a:custGeom>
                        <a:solidFill>
                          <a:srgbClr val="8CA2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fdekvak"/>
                      <wps:cNvSpPr/>
                      <wps:spPr>
                        <a:xfrm>
                          <a:off x="635" y="1"/>
                          <a:ext cx="7559040" cy="1014729"/>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6B56" w:rsidRPr="00444348" w:rsidRDefault="00B06B56" w:rsidP="009B2BF3">
                            <w:pPr>
                              <w:rPr>
                                <w:color w:val="F7941E" w:themeColor="accent1"/>
                                <w:sz w:val="2"/>
                                <w:szCs w:val="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TeVerwijderenShape_2" o:spid="_x0000_s1032" editas="canvas" style="position:absolute;margin-left:0;margin-top:0;width:595.3pt;height:79.9pt;z-index:-251655168;mso-position-horizontal-relative:page;mso-position-vertical-relative:page" coordsize="75603,10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">
              <v:shape id="_x0000_s1033" type="#_x0000_t75" style="position:absolute;width:75603;height:10147;visibility:visible;mso-wrap-style:square">
                <v:fill o:detectmouseclick="t"/>
                <v:path o:connecttype="none"/>
              </v:shape>
              <v:rect id="Rectangle 5" o:spid="_x0000_s1034" style="position:absolute;left:6;width:75590;height:7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S2kMAA&#10;AADaAAAADwAAAGRycy9kb3ducmV2LnhtbESP0YrCMBRE3xf8h3AF39ZU0UWqUURRFHzZ1g+4NNe2&#10;2tyUJmr1640g+DjMzBlmtmhNJW7UuNKygkE/AkGcWV1yruCYbn4nIJxH1lhZJgUPcrCYd35mGGt7&#10;53+6JT4XAcIuRgWF93UspcsKMuj6tiYO3sk2Bn2QTS51g/cAN5UcRtGfNFhyWCiwplVB2SW5GgXJ&#10;fi3diNMzPSuzdIdse9Jjo1Sv2y6nIDy1/hv+tHdawQjeV8IN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WS2kMAAAADaAAAADwAAAAAAAAAAAAAAAACYAgAAZHJzL2Rvd25y&#10;ZXYueG1sUEsFBgAAAAAEAAQA9QAAAIUDAAAAAA==&#10;" fillcolor="#f7941e" stroked="f"/>
              <v:shape id="Freeform 6" o:spid="_x0000_s1035" style="position:absolute;left:50444;top:3048;width:15202;height:5537;visibility:visible;mso-wrap-style:square;v-text-anchor:top" coordsize="4788,1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wOCcUA&#10;AADaAAAADwAAAGRycy9kb3ducmV2LnhtbESPQWvCQBSE74X+h+UVvBTdKGgldZVSFLwEW2vU4yP7&#10;mgSzb0N2NdFf7xaEHoeZ+YaZLTpTiQs1rrSsYDiIQBBnVpecK9j9rPpTEM4ja6wsk4IrOVjMn59m&#10;GGvb8jddtj4XAcIuRgWF93UspcsKMugGtiYO3q9tDPogm1zqBtsAN5UcRdFEGiw5LBRY02dB2Wl7&#10;Ngr2o0161LdXs1wd6vQrPSVvbZIo1XvpPt5BeOr8f/jRXmsFY/i7Em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A4JxQAAANoAAAAPAAAAAAAAAAAAAAAAAJgCAABkcnMv&#10;ZG93bnJldi54bWxQSwUGAAAAAAQABAD1AAAAigMAAAAA&#10;" path="m812,1385v,289,,289,,289c786,1700,786,1700,786,1700v-2,1,-2,1,-2,1c780,1707,774,1713,768,1718v-4,3,-4,3,-4,3c742,1738,717,1746,690,1746v-67,,-122,-55,-122,-122c568,1198,568,1198,568,1198v,-20,,-20,,-20c567,1178,567,1178,567,1178,557,1098,488,1036,406,1036v-89,,-162,73,-162,162c244,1624,244,1624,244,1624v,67,-55,122,-122,122c55,1746,,1691,,1624,,1198,,1198,,1198v,-8,,-17,1,-27c2,1149,2,1149,2,1149v-2,,-2,,-2,c,122,,122,,122,,54,55,,122,v67,,122,54,122,122c244,796,244,796,244,796v,28,,28,,28c276,813,276,813,276,813,594,495,594,495,594,495v20,-19,45,-30,72,-30c694,465,719,476,739,495v19,19,29,45,29,72c768,594,758,620,738,639,558,820,558,820,558,820v25,12,25,12,25,12c724,901,812,1041,812,1198r,187xm1947,1028v,-224,-182,-406,-406,-406c1480,622,1421,635,1366,661v-13,6,-13,6,-13,6c1343,657,1343,657,1343,657v-23,-23,-53,-35,-86,-35c1190,622,1135,676,1135,744v,318,,318,,318c1134,1063,1134,1063,1134,1063v,289,,289,,289c1135,1350,1135,1350,1135,1350v,274,,274,,274c1135,1691,1190,1746,1257,1746v68,,122,-55,122,-122c1379,1141,1379,1141,1379,1141v,-114,,-114,,-114c1379,938,1452,866,1541,866v83,,151,62,161,142c1703,1008,1703,1008,1703,1008v,20,,20,,20c1703,1624,1703,1624,1703,1624v,67,55,122,122,122c1867,1746,1905,1725,1928,1691v2,-4,2,-4,2,-4c1947,1670,1947,1670,1947,1670v,-288,,-288,,-288l1947,1028xm3652,1060v,-32,,-32,,-32c3652,804,3470,621,3246,621v-100,,-196,37,-271,104c2962,737,2962,737,2962,737v-14,-12,-14,-12,-14,-12c2874,658,2778,621,2678,621v-62,,-121,14,-175,40c2490,667,2490,667,2490,667v-10,-10,-10,-10,-10,-10c2457,634,2426,621,2394,621v-68,,-122,55,-122,123c2272,1058,2272,1058,2272,1058v,288,,288,,288c2272,1624,2272,1624,2272,1624v,67,54,122,122,122c2461,1746,2516,1691,2516,1624v,-503,,-503,,-503c2516,1027,2516,1027,2516,1027v,-89,73,-162,162,-162c2760,865,2829,928,2838,1007v2,,2,,2,c2840,1028,2840,1028,2840,1028v,596,,596,,596c2840,1691,2894,1746,2962,1746v67,,122,-55,122,-122c3084,1028,3084,1028,3084,1028v,-90,73,-163,162,-163c3328,865,3397,928,3407,1007v1,,1,,1,c3408,1028,3408,1028,3408,1028v,596,,596,,596c3408,1691,3463,1746,3530,1746v39,,74,-18,97,-49c3629,1695,3629,1695,3629,1695v23,-23,23,-23,23,-23c3652,1384,3652,1384,3652,1384r,-324xm4666,1218v-66,,-121,54,-122,120c4544,1340,4544,1340,4544,1340v,89,-73,162,-162,162c4293,1502,4220,1429,4220,1340v,-236,,-236,,-236c4524,800,4524,800,4524,800v20,-19,30,-45,30,-72c4554,701,4544,675,4524,656v-19,-19,-45,-30,-72,-30c4425,626,4399,637,4380,656,4220,816,4220,816,4220,816v,-445,,-445,,-445c4219,305,4164,252,4098,252v-67,,-122,55,-122,122c3976,1060,3976,1060,3976,1060v,304,,304,,304c3979,1391,3979,1391,3979,1391v26,202,198,354,402,355c4382,1746,4382,1746,4382,1746v2,,2,,2,c4607,1745,4788,1563,4788,1340v,-67,-54,-122,-122,-122e" fillcolor="#2e3092" stroked="f">
                <v:path arrowok="t" o:connecttype="custom" o:connectlocs="257810,530886;248920,539449;242570,545792;180340,515029;180340,373587;128905,328553;77470,515029;0,515029;318,371367;0,364390;38735,0;77470,252441;87630,257832;211455,147468;243840,179816;177165,260052;257810,379929;618173,326016;433705,209627;426403,208359;360363,235949;360045,337116;360363,428134;399098,553720;437833,361853;489268,274640;540703,319673;540703,515029;612140,536278;618173,529618;618173,326016;1159510,326016;944563,229924;935990,229924;794703,209627;787400,208359;721360,235949;721360,426865;760095,553720;798830,355510;850265,274323;901700,319356;901700,515029;979170,515029;1030605,274323;1082040,319356;1082040,515029;1151573,538180;1159510,530252;1159510,336164;1442720,424328;1391285,476339;1339850,350118;1445895,230875;1413510,198527;1339850,258783;1301115,79918;1262380,336164;1263333,441137;1391285,553720;1520190,424963" o:connectangles="0,0,0,0,0,0,0,0,0,0,0,0,0,0,0,0,0,0,0,0,0,0,0,0,0,0,0,0,0,0,0,0,0,0,0,0,0,0,0,0,0,0,0,0,0,0,0,0,0,0,0,0,0,0,0,0,0,0,0,0,0"/>
                <o:lock v:ext="edit" verticies="t"/>
              </v:shape>
              <v:shape id="Freeform 7" o:spid="_x0000_s1036" style="position:absolute;left:53022;top:6400;width:10046;height:1956;visibility:visible;mso-wrap-style:square;v-text-anchor:top" coordsize="1582,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hOLMEA&#10;AADaAAAADwAAAGRycy9kb3ducmV2LnhtbESPQYvCMBSE74L/ITzBm6Z6KNJtFJVdED1ZZdnj2+bZ&#10;FJuX0kTt/vuNIHgcZuYbJl/1thF36nztWMFsmoAgLp2uuVJwPn1NFiB8QNbYOCYFf+RhtRwOcsy0&#10;e/CR7kWoRISwz1CBCaHNpPSlIYt+6lri6F1cZzFE2VVSd/iIcNvIeZKk0mLNccFgS1tD5bW4WQXl&#10;vjrK2br4/jntTLH5TA7ukP4qNR716w8QgfrwDr/aO60gheeVe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YTizBAAAA2gAAAA8AAAAAAAAAAAAAAAAAmAIAAGRycy9kb3du&#10;cmV2LnhtbFBLBQYAAAAABAAEAPUAAACGAwAAAAA=&#10;" path="m161,3r,144l,308,,164,161,3xm730,l567,162r,144l730,144,730,xm1420,163r,144l1581,146r1,7l1582,1,1420,163xe" fillcolor="#8ca2d3" stroked="f">
                <v:path arrowok="t" o:connecttype="custom" o:connectlocs="102235,1905;102235,93345;0,195580;0,104140;102235,1905;463550,0;360045,102870;360045,194310;463550,91440;463550,0;901700,103505;901700,194945;1003935,92710;1004570,97155;1004570,635;901700,103505" o:connectangles="0,0,0,0,0,0,0,0,0,0,0,0,0,0,0,0"/>
                <o:lock v:ext="edit" verticies="t"/>
              </v:shape>
              <v:rect id="Afdekvak" o:spid="_x0000_s1037" style="position:absolute;left:6;width:75590;height:10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0jcIA&#10;AADaAAAADwAAAGRycy9kb3ducmV2LnhtbESPS4sCMRCE78L+h9ALe9OMHnzMmhFZVlaPPljw1kx6&#10;HjjpDEl0xn9vBMFjUVVfUctVbxpxI+drywrGowQEcW51zaWC03EznIPwAVljY5kU3MnDKvsYLDHV&#10;tuM93Q6hFBHCPkUFVQhtKqXPKzLoR7Yljl5hncEQpSuldthFuGnkJEmm0mDNcaHCln4qyi+Hq1Gw&#10;mE52bv//d+6Ke3e+lDPcLn5Rqa/Pfv0NIlAf3uFXe6sVzOB5Jd4Am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SNwgAAANoAAAAPAAAAAAAAAAAAAAAAAJgCAABkcnMvZG93&#10;bnJldi54bWxQSwUGAAAAAAQABAD1AAAAhwMAAAAA&#10;" fillcolor="white [3212]" stroked="f" strokeweight="2pt">
                <v:fill opacity="0"/>
                <v:textbox>
                  <w:txbxContent>
                    <w:p w:rsidR="00B06B56" w:rsidRPr="00444348" w:rsidRDefault="00B06B56" w:rsidP="009B2BF3">
                      <w:pPr>
                        <w:rPr>
                          <w:color w:val="F7941E" w:themeColor="accent1"/>
                          <w:sz w:val="2"/>
                          <w:szCs w:val="2"/>
                        </w:rPr>
                      </w:pPr>
                    </w:p>
                  </w:txbxContent>
                </v:textbox>
              </v:rec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673206B"/>
    <w:multiLevelType w:val="multilevel"/>
    <w:tmpl w:val="B0EE1BC4"/>
    <w:lvl w:ilvl="0">
      <w:start w:val="1"/>
      <w:numFmt w:val="decimal"/>
      <w:lvlText w:val="Bijlage %1"/>
      <w:lvlJc w:val="left"/>
      <w:pPr>
        <w:ind w:left="284" w:hanging="284"/>
      </w:pPr>
      <w:rPr>
        <w:rFonts w:hint="default"/>
      </w:rPr>
    </w:lvl>
    <w:lvl w:ilvl="1">
      <w:start w:val="1"/>
      <w:numFmt w:val="decimal"/>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1">
    <w:nsid w:val="06FB0A3D"/>
    <w:multiLevelType w:val="multilevel"/>
    <w:tmpl w:val="7C7E790A"/>
    <w:styleLink w:val="OpsommingbolletjeKNMT"/>
    <w:lvl w:ilvl="0">
      <w:start w:val="1"/>
      <w:numFmt w:val="bullet"/>
      <w:pStyle w:val="Opsommingbolletje1eniveauKNMT"/>
      <w:lvlText w:val=""/>
      <w:lvlJc w:val="left"/>
      <w:pPr>
        <w:ind w:left="284" w:hanging="284"/>
      </w:pPr>
      <w:rPr>
        <w:rFonts w:ascii="Symbol" w:hAnsi="Symbol" w:hint="default"/>
      </w:rPr>
    </w:lvl>
    <w:lvl w:ilvl="1">
      <w:start w:val="1"/>
      <w:numFmt w:val="bullet"/>
      <w:pStyle w:val="Opsommingbolletje2eniveauKNMT"/>
      <w:lvlText w:val=""/>
      <w:lvlJc w:val="left"/>
      <w:pPr>
        <w:ind w:left="568" w:hanging="284"/>
      </w:pPr>
      <w:rPr>
        <w:rFonts w:ascii="Symbol" w:hAnsi="Symbol" w:hint="default"/>
      </w:rPr>
    </w:lvl>
    <w:lvl w:ilvl="2">
      <w:start w:val="1"/>
      <w:numFmt w:val="bullet"/>
      <w:pStyle w:val="Opsommingbolletje3eniveauKNM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2">
    <w:nsid w:val="0728495A"/>
    <w:multiLevelType w:val="multilevel"/>
    <w:tmpl w:val="7C7E790A"/>
    <w:numStyleLink w:val="OpsommingbolletjeKNMT"/>
  </w:abstractNum>
  <w:abstractNum w:abstractNumId="13">
    <w:nsid w:val="0BC24928"/>
    <w:multiLevelType w:val="multilevel"/>
    <w:tmpl w:val="B4BACAD8"/>
    <w:styleLink w:val="OpsommingstreepjeKNMT"/>
    <w:lvl w:ilvl="0">
      <w:start w:val="1"/>
      <w:numFmt w:val="bullet"/>
      <w:pStyle w:val="Opsommingstreepje1eniveauKNMT"/>
      <w:lvlText w:val="–"/>
      <w:lvlJc w:val="left"/>
      <w:pPr>
        <w:ind w:left="284" w:hanging="284"/>
      </w:pPr>
      <w:rPr>
        <w:rFonts w:hint="default"/>
      </w:rPr>
    </w:lvl>
    <w:lvl w:ilvl="1">
      <w:start w:val="1"/>
      <w:numFmt w:val="bullet"/>
      <w:pStyle w:val="Opsommingstreepje2eniveauKNMT"/>
      <w:lvlText w:val="–"/>
      <w:lvlJc w:val="left"/>
      <w:pPr>
        <w:ind w:left="568" w:hanging="284"/>
      </w:pPr>
      <w:rPr>
        <w:rFonts w:hint="default"/>
      </w:rPr>
    </w:lvl>
    <w:lvl w:ilvl="2">
      <w:start w:val="1"/>
      <w:numFmt w:val="bullet"/>
      <w:pStyle w:val="Opsommingstreepje3eniveauKNM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4">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82879C7"/>
    <w:multiLevelType w:val="multilevel"/>
    <w:tmpl w:val="89367262"/>
    <w:numStyleLink w:val="OpsommingnummerKNMT"/>
  </w:abstractNum>
  <w:abstractNum w:abstractNumId="17">
    <w:nsid w:val="189F3493"/>
    <w:multiLevelType w:val="multilevel"/>
    <w:tmpl w:val="B7B66B92"/>
    <w:numStyleLink w:val="KopnummeringKNMT"/>
  </w:abstractNum>
  <w:abstractNum w:abstractNumId="18">
    <w:nsid w:val="2D665843"/>
    <w:multiLevelType w:val="multilevel"/>
    <w:tmpl w:val="ACA6F9E2"/>
    <w:styleLink w:val="BijlagenummeringKNMT"/>
    <w:lvl w:ilvl="0">
      <w:start w:val="1"/>
      <w:numFmt w:val="decimal"/>
      <w:pStyle w:val="Bijlagekop1KNMT"/>
      <w:lvlText w:val="Bijlage %1"/>
      <w:lvlJc w:val="left"/>
      <w:pPr>
        <w:ind w:left="284" w:hanging="284"/>
      </w:pPr>
      <w:rPr>
        <w:rFonts w:hint="default"/>
      </w:rPr>
    </w:lvl>
    <w:lvl w:ilvl="1">
      <w:start w:val="1"/>
      <w:numFmt w:val="decimal"/>
      <w:pStyle w:val="Bijlagekop2KNMT"/>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9">
    <w:nsid w:val="2D7E06B0"/>
    <w:multiLevelType w:val="multilevel"/>
    <w:tmpl w:val="9200769E"/>
    <w:styleLink w:val="OpsommingkleineletterKNMT"/>
    <w:lvl w:ilvl="0">
      <w:start w:val="1"/>
      <w:numFmt w:val="lowerLetter"/>
      <w:pStyle w:val="Opsommingkleineletter1eniveauKNMT"/>
      <w:lvlText w:val="%1"/>
      <w:lvlJc w:val="left"/>
      <w:pPr>
        <w:ind w:left="284" w:hanging="284"/>
      </w:pPr>
      <w:rPr>
        <w:rFonts w:hint="default"/>
      </w:rPr>
    </w:lvl>
    <w:lvl w:ilvl="1">
      <w:start w:val="1"/>
      <w:numFmt w:val="lowerLetter"/>
      <w:pStyle w:val="Opsommingkleineletter2eniveauKNMT"/>
      <w:lvlText w:val="%2"/>
      <w:lvlJc w:val="left"/>
      <w:pPr>
        <w:ind w:left="568" w:hanging="284"/>
      </w:pPr>
      <w:rPr>
        <w:rFonts w:hint="default"/>
      </w:rPr>
    </w:lvl>
    <w:lvl w:ilvl="2">
      <w:start w:val="1"/>
      <w:numFmt w:val="lowerLetter"/>
      <w:pStyle w:val="Opsommingkleineletter3eniveauKNMT"/>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0">
    <w:nsid w:val="37BF6945"/>
    <w:multiLevelType w:val="multilevel"/>
    <w:tmpl w:val="E506A80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1">
    <w:nsid w:val="398A2A0C"/>
    <w:multiLevelType w:val="multilevel"/>
    <w:tmpl w:val="89367262"/>
    <w:styleLink w:val="OpsommingnummerKNMT"/>
    <w:lvl w:ilvl="0">
      <w:start w:val="1"/>
      <w:numFmt w:val="decimal"/>
      <w:pStyle w:val="Opsommingnummer1eniveauKNMT"/>
      <w:lvlText w:val="%1"/>
      <w:lvlJc w:val="left"/>
      <w:pPr>
        <w:ind w:left="284" w:hanging="284"/>
      </w:pPr>
      <w:rPr>
        <w:rFonts w:hint="default"/>
      </w:rPr>
    </w:lvl>
    <w:lvl w:ilvl="1">
      <w:start w:val="1"/>
      <w:numFmt w:val="decimal"/>
      <w:pStyle w:val="Opsommingnummer2eniveauKNMT"/>
      <w:lvlText w:val="%2"/>
      <w:lvlJc w:val="left"/>
      <w:pPr>
        <w:ind w:left="568" w:hanging="284"/>
      </w:pPr>
      <w:rPr>
        <w:rFonts w:hint="default"/>
      </w:rPr>
    </w:lvl>
    <w:lvl w:ilvl="2">
      <w:start w:val="1"/>
      <w:numFmt w:val="decimal"/>
      <w:pStyle w:val="Opsommingnummer3eniveauKNMT"/>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2">
    <w:nsid w:val="40EF61F8"/>
    <w:multiLevelType w:val="multilevel"/>
    <w:tmpl w:val="B7B66B92"/>
    <w:styleLink w:val="KopnummeringKNMT"/>
    <w:lvl w:ilvl="0">
      <w:start w:val="1"/>
      <w:numFmt w:val="decimal"/>
      <w:pStyle w:val="Kop1"/>
      <w:lvlText w:val="%1"/>
      <w:lvlJc w:val="left"/>
      <w:pPr>
        <w:ind w:left="284" w:hanging="284"/>
      </w:pPr>
      <w:rPr>
        <w:rFonts w:hint="default"/>
      </w:rPr>
    </w:lvl>
    <w:lvl w:ilvl="1">
      <w:start w:val="1"/>
      <w:numFmt w:val="decimal"/>
      <w:pStyle w:val="Kop2"/>
      <w:lvlText w:val="%1.%2"/>
      <w:lvlJc w:val="left"/>
      <w:pPr>
        <w:ind w:left="425" w:hanging="425"/>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3">
    <w:nsid w:val="42B25ECF"/>
    <w:multiLevelType w:val="multilevel"/>
    <w:tmpl w:val="0894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A60AA0"/>
    <w:multiLevelType w:val="multilevel"/>
    <w:tmpl w:val="CFFEF33E"/>
    <w:styleLink w:val="OpsommingopenrondjeKNMT"/>
    <w:lvl w:ilvl="0">
      <w:start w:val="1"/>
      <w:numFmt w:val="bullet"/>
      <w:pStyle w:val="Opsommingopenrondje1eniveauKNMT"/>
      <w:lvlText w:val="o"/>
      <w:lvlJc w:val="left"/>
      <w:pPr>
        <w:ind w:left="284" w:hanging="284"/>
      </w:pPr>
      <w:rPr>
        <w:rFonts w:ascii="Calibri" w:hAnsi="Calibri" w:hint="default"/>
      </w:rPr>
    </w:lvl>
    <w:lvl w:ilvl="1">
      <w:start w:val="1"/>
      <w:numFmt w:val="bullet"/>
      <w:pStyle w:val="Opsommingopenrondje2eniveauKNMT"/>
      <w:lvlText w:val="o"/>
      <w:lvlJc w:val="left"/>
      <w:pPr>
        <w:ind w:left="568" w:hanging="284"/>
      </w:pPr>
      <w:rPr>
        <w:rFonts w:ascii="Calibri" w:hAnsi="Calibri" w:hint="default"/>
      </w:rPr>
    </w:lvl>
    <w:lvl w:ilvl="2">
      <w:start w:val="1"/>
      <w:numFmt w:val="bullet"/>
      <w:pStyle w:val="Opsommingopenrondje3eniveauKNM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5">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1346FB4"/>
    <w:multiLevelType w:val="multilevel"/>
    <w:tmpl w:val="E6BEA826"/>
    <w:lvl w:ilvl="0">
      <w:start w:val="1"/>
      <w:numFmt w:val="decimal"/>
      <w:lvlText w:val="%1"/>
      <w:lvlJc w:val="left"/>
      <w:pPr>
        <w:ind w:left="284" w:hanging="284"/>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276" w:hanging="1276"/>
      </w:pPr>
      <w:rPr>
        <w:rFonts w:hint="default"/>
      </w:rPr>
    </w:lvl>
    <w:lvl w:ilvl="8">
      <w:start w:val="1"/>
      <w:numFmt w:val="decimal"/>
      <w:lvlText w:val="%1.%2.%3.%4.%5.%6.%7.%8.%9"/>
      <w:lvlJc w:val="left"/>
      <w:pPr>
        <w:ind w:left="1418" w:hanging="1418"/>
      </w:pPr>
      <w:rPr>
        <w:rFonts w:hint="default"/>
      </w:rPr>
    </w:lvl>
  </w:abstractNum>
  <w:abstractNum w:abstractNumId="27">
    <w:nsid w:val="54DD684D"/>
    <w:multiLevelType w:val="multilevel"/>
    <w:tmpl w:val="ACA6F9E2"/>
    <w:numStyleLink w:val="BijlagenummeringKNMT"/>
  </w:abstractNum>
  <w:abstractNum w:abstractNumId="28">
    <w:nsid w:val="56386A8B"/>
    <w:multiLevelType w:val="multilevel"/>
    <w:tmpl w:val="EC62FEA0"/>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Maiandra GD" w:hAnsi="Maiandra GD" w:hint="default"/>
      </w:rPr>
    </w:lvl>
    <w:lvl w:ilvl="2">
      <w:start w:val="1"/>
      <w:numFmt w:val="bulle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29">
    <w:nsid w:val="56507651"/>
    <w:multiLevelType w:val="multilevel"/>
    <w:tmpl w:val="EBD4D4D2"/>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0">
    <w:nsid w:val="5B616121"/>
    <w:multiLevelType w:val="multilevel"/>
    <w:tmpl w:val="B4BACAD8"/>
    <w:numStyleLink w:val="OpsommingstreepjeKNMT"/>
  </w:abstractNum>
  <w:abstractNum w:abstractNumId="31">
    <w:nsid w:val="61BA5668"/>
    <w:multiLevelType w:val="multilevel"/>
    <w:tmpl w:val="5716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3E7E0E"/>
    <w:multiLevelType w:val="multilevel"/>
    <w:tmpl w:val="E86276D2"/>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33">
    <w:nsid w:val="63F335A0"/>
    <w:multiLevelType w:val="multilevel"/>
    <w:tmpl w:val="1BDE6548"/>
    <w:styleLink w:val="OpsommingtekenKNMT"/>
    <w:lvl w:ilvl="0">
      <w:start w:val="1"/>
      <w:numFmt w:val="bullet"/>
      <w:pStyle w:val="Opsommingteken1eniveauKNMT"/>
      <w:lvlText w:val="•"/>
      <w:lvlJc w:val="left"/>
      <w:pPr>
        <w:ind w:left="284" w:hanging="284"/>
      </w:pPr>
      <w:rPr>
        <w:rFonts w:ascii="Calibri" w:hAnsi="Calibri" w:hint="default"/>
      </w:rPr>
    </w:lvl>
    <w:lvl w:ilvl="1">
      <w:start w:val="1"/>
      <w:numFmt w:val="bullet"/>
      <w:pStyle w:val="Opsommingteken2eniveauKNMT"/>
      <w:lvlText w:val="–"/>
      <w:lvlJc w:val="left"/>
      <w:pPr>
        <w:ind w:left="568" w:hanging="284"/>
      </w:pPr>
      <w:rPr>
        <w:rFonts w:ascii="Maiandra GD" w:hAnsi="Maiandra GD" w:hint="default"/>
      </w:rPr>
    </w:lvl>
    <w:lvl w:ilvl="2">
      <w:start w:val="1"/>
      <w:numFmt w:val="bullet"/>
      <w:pStyle w:val="Opsommingteken3eniveauKNM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4">
    <w:nsid w:val="646E2529"/>
    <w:multiLevelType w:val="multilevel"/>
    <w:tmpl w:val="1BDE6548"/>
    <w:numStyleLink w:val="OpsommingtekenKNMT"/>
  </w:abstractNum>
  <w:abstractNum w:abstractNumId="35">
    <w:nsid w:val="68141DDB"/>
    <w:multiLevelType w:val="multilevel"/>
    <w:tmpl w:val="CFFEF33E"/>
    <w:numStyleLink w:val="OpsommingopenrondjeKNMT"/>
  </w:abstractNum>
  <w:abstractNum w:abstractNumId="36">
    <w:nsid w:val="6E7370EC"/>
    <w:multiLevelType w:val="multilevel"/>
    <w:tmpl w:val="9200769E"/>
    <w:numStyleLink w:val="OpsommingkleineletterKNMT"/>
  </w:abstractNum>
  <w:abstractNum w:abstractNumId="37">
    <w:nsid w:val="775F3AF5"/>
    <w:multiLevelType w:val="multilevel"/>
    <w:tmpl w:val="F816FD88"/>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38">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9">
    <w:nsid w:val="7D7A7F41"/>
    <w:multiLevelType w:val="multilevel"/>
    <w:tmpl w:val="1BA6EFC6"/>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num w:numId="1">
    <w:abstractNumId w:val="11"/>
  </w:num>
  <w:num w:numId="2">
    <w:abstractNumId w:val="21"/>
  </w:num>
  <w:num w:numId="3">
    <w:abstractNumId w:val="24"/>
  </w:num>
  <w:num w:numId="4">
    <w:abstractNumId w:val="13"/>
  </w:num>
  <w:num w:numId="5">
    <w:abstractNumId w:val="25"/>
  </w:num>
  <w:num w:numId="6">
    <w:abstractNumId w:val="15"/>
  </w:num>
  <w:num w:numId="7">
    <w:abstractNumId w:val="14"/>
  </w:num>
  <w:num w:numId="8">
    <w:abstractNumId w:val="19"/>
  </w:num>
  <w:num w:numId="9">
    <w:abstractNumId w:val="22"/>
  </w:num>
  <w:num w:numId="10">
    <w:abstractNumId w:val="33"/>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num>
  <w:num w:numId="25">
    <w:abstractNumId w:val="26"/>
  </w:num>
  <w:num w:numId="26">
    <w:abstractNumId w:val="39"/>
  </w:num>
  <w:num w:numId="27">
    <w:abstractNumId w:val="37"/>
  </w:num>
  <w:num w:numId="28">
    <w:abstractNumId w:val="29"/>
  </w:num>
  <w:num w:numId="29">
    <w:abstractNumId w:val="20"/>
  </w:num>
  <w:num w:numId="30">
    <w:abstractNumId w:val="32"/>
  </w:num>
  <w:num w:numId="31">
    <w:abstractNumId w:val="28"/>
  </w:num>
  <w:num w:numId="32">
    <w:abstractNumId w:val="27"/>
  </w:num>
  <w:num w:numId="33">
    <w:abstractNumId w:val="17"/>
  </w:num>
  <w:num w:numId="34">
    <w:abstractNumId w:val="12"/>
  </w:num>
  <w:num w:numId="35">
    <w:abstractNumId w:val="36"/>
  </w:num>
  <w:num w:numId="36">
    <w:abstractNumId w:val="16"/>
  </w:num>
  <w:num w:numId="37">
    <w:abstractNumId w:val="35"/>
  </w:num>
  <w:num w:numId="38">
    <w:abstractNumId w:val="30"/>
  </w:num>
  <w:num w:numId="39">
    <w:abstractNumId w:val="34"/>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autoHyphenation/>
  <w:hyphenationZone w:val="425"/>
  <w:doNotHyphenateCaps/>
  <w:drawingGridHorizontalSpacing w:val="105"/>
  <w:displayHorizontalDrawingGridEvery w:val="2"/>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47F"/>
    <w:rsid w:val="00004562"/>
    <w:rsid w:val="00006237"/>
    <w:rsid w:val="0000663D"/>
    <w:rsid w:val="00010D95"/>
    <w:rsid w:val="00011BFA"/>
    <w:rsid w:val="00014CA7"/>
    <w:rsid w:val="0002562D"/>
    <w:rsid w:val="000347F6"/>
    <w:rsid w:val="00035232"/>
    <w:rsid w:val="000418EF"/>
    <w:rsid w:val="0005205D"/>
    <w:rsid w:val="00052426"/>
    <w:rsid w:val="00052FF4"/>
    <w:rsid w:val="00053E43"/>
    <w:rsid w:val="0005430B"/>
    <w:rsid w:val="00074DAC"/>
    <w:rsid w:val="0009447F"/>
    <w:rsid w:val="0009698A"/>
    <w:rsid w:val="000A1B78"/>
    <w:rsid w:val="000B5BEE"/>
    <w:rsid w:val="000C0969"/>
    <w:rsid w:val="000C1A1A"/>
    <w:rsid w:val="000D6AB7"/>
    <w:rsid w:val="000E1539"/>
    <w:rsid w:val="000E55A1"/>
    <w:rsid w:val="000E6E43"/>
    <w:rsid w:val="000F213A"/>
    <w:rsid w:val="000F2D93"/>
    <w:rsid w:val="000F650E"/>
    <w:rsid w:val="00100B98"/>
    <w:rsid w:val="00106601"/>
    <w:rsid w:val="00110A9F"/>
    <w:rsid w:val="001170AE"/>
    <w:rsid w:val="00122DED"/>
    <w:rsid w:val="00132265"/>
    <w:rsid w:val="00135A2A"/>
    <w:rsid w:val="00135E7B"/>
    <w:rsid w:val="00137CBB"/>
    <w:rsid w:val="00145B8E"/>
    <w:rsid w:val="0014640F"/>
    <w:rsid w:val="00152E4D"/>
    <w:rsid w:val="001579D8"/>
    <w:rsid w:val="001639F5"/>
    <w:rsid w:val="0018093D"/>
    <w:rsid w:val="001A7FAA"/>
    <w:rsid w:val="001B1B37"/>
    <w:rsid w:val="001B4C7E"/>
    <w:rsid w:val="001C11BE"/>
    <w:rsid w:val="001C63E7"/>
    <w:rsid w:val="001D2A06"/>
    <w:rsid w:val="001E2293"/>
    <w:rsid w:val="001E34AC"/>
    <w:rsid w:val="001F0119"/>
    <w:rsid w:val="001F5B4F"/>
    <w:rsid w:val="001F5C28"/>
    <w:rsid w:val="001F6547"/>
    <w:rsid w:val="0020548B"/>
    <w:rsid w:val="0020607F"/>
    <w:rsid w:val="00206FF8"/>
    <w:rsid w:val="002074B2"/>
    <w:rsid w:val="00216489"/>
    <w:rsid w:val="00220A9C"/>
    <w:rsid w:val="00230B64"/>
    <w:rsid w:val="00236DE9"/>
    <w:rsid w:val="00242226"/>
    <w:rsid w:val="002518D2"/>
    <w:rsid w:val="00256039"/>
    <w:rsid w:val="00257AA9"/>
    <w:rsid w:val="00262D4E"/>
    <w:rsid w:val="00263551"/>
    <w:rsid w:val="002646C8"/>
    <w:rsid w:val="00282B5D"/>
    <w:rsid w:val="00283592"/>
    <w:rsid w:val="00286914"/>
    <w:rsid w:val="00292B9D"/>
    <w:rsid w:val="00294CD2"/>
    <w:rsid w:val="002A25B5"/>
    <w:rsid w:val="002A2E44"/>
    <w:rsid w:val="002B08A4"/>
    <w:rsid w:val="002B2998"/>
    <w:rsid w:val="002B64EE"/>
    <w:rsid w:val="002C46FB"/>
    <w:rsid w:val="002D098D"/>
    <w:rsid w:val="002D0E88"/>
    <w:rsid w:val="002D52B2"/>
    <w:rsid w:val="002D7F26"/>
    <w:rsid w:val="002E2611"/>
    <w:rsid w:val="002E274E"/>
    <w:rsid w:val="002F7B77"/>
    <w:rsid w:val="003063C0"/>
    <w:rsid w:val="00317DEA"/>
    <w:rsid w:val="00320A06"/>
    <w:rsid w:val="00321A8C"/>
    <w:rsid w:val="00323121"/>
    <w:rsid w:val="00324A7F"/>
    <w:rsid w:val="0032713A"/>
    <w:rsid w:val="00334D4B"/>
    <w:rsid w:val="00335B5E"/>
    <w:rsid w:val="00337DDE"/>
    <w:rsid w:val="00346631"/>
    <w:rsid w:val="00347094"/>
    <w:rsid w:val="00364E1D"/>
    <w:rsid w:val="00365254"/>
    <w:rsid w:val="00365327"/>
    <w:rsid w:val="00374C23"/>
    <w:rsid w:val="00374D9A"/>
    <w:rsid w:val="00377612"/>
    <w:rsid w:val="00382603"/>
    <w:rsid w:val="0039126D"/>
    <w:rsid w:val="003964D4"/>
    <w:rsid w:val="0039656A"/>
    <w:rsid w:val="003A5ED3"/>
    <w:rsid w:val="003A6677"/>
    <w:rsid w:val="003B14A0"/>
    <w:rsid w:val="003D04B7"/>
    <w:rsid w:val="003D09E4"/>
    <w:rsid w:val="003D414A"/>
    <w:rsid w:val="003D5D0F"/>
    <w:rsid w:val="003E30F2"/>
    <w:rsid w:val="003E3B7D"/>
    <w:rsid w:val="003F2747"/>
    <w:rsid w:val="004001AF"/>
    <w:rsid w:val="0041674F"/>
    <w:rsid w:val="0042594D"/>
    <w:rsid w:val="00451FDB"/>
    <w:rsid w:val="004564A6"/>
    <w:rsid w:val="004656F6"/>
    <w:rsid w:val="004659D3"/>
    <w:rsid w:val="00466D71"/>
    <w:rsid w:val="0047392D"/>
    <w:rsid w:val="0047518D"/>
    <w:rsid w:val="004804E1"/>
    <w:rsid w:val="00484C8E"/>
    <w:rsid w:val="00486319"/>
    <w:rsid w:val="00487543"/>
    <w:rsid w:val="004875E2"/>
    <w:rsid w:val="00490BBD"/>
    <w:rsid w:val="004C379C"/>
    <w:rsid w:val="004C4B7F"/>
    <w:rsid w:val="004D2412"/>
    <w:rsid w:val="004F6A99"/>
    <w:rsid w:val="00501A64"/>
    <w:rsid w:val="00503BFD"/>
    <w:rsid w:val="005043E5"/>
    <w:rsid w:val="00507843"/>
    <w:rsid w:val="00515E2F"/>
    <w:rsid w:val="00521726"/>
    <w:rsid w:val="00526530"/>
    <w:rsid w:val="00531012"/>
    <w:rsid w:val="0053645C"/>
    <w:rsid w:val="00545244"/>
    <w:rsid w:val="00553801"/>
    <w:rsid w:val="005615BE"/>
    <w:rsid w:val="00562E3D"/>
    <w:rsid w:val="00572201"/>
    <w:rsid w:val="00573E6C"/>
    <w:rsid w:val="00575FFC"/>
    <w:rsid w:val="005A2BEC"/>
    <w:rsid w:val="005B4FAF"/>
    <w:rsid w:val="005C5603"/>
    <w:rsid w:val="005C6668"/>
    <w:rsid w:val="005D4151"/>
    <w:rsid w:val="005D5E21"/>
    <w:rsid w:val="005E6A95"/>
    <w:rsid w:val="006004A5"/>
    <w:rsid w:val="006040DB"/>
    <w:rsid w:val="00612C22"/>
    <w:rsid w:val="006306BA"/>
    <w:rsid w:val="0065269B"/>
    <w:rsid w:val="00664EE1"/>
    <w:rsid w:val="00672A20"/>
    <w:rsid w:val="006767B2"/>
    <w:rsid w:val="00685EED"/>
    <w:rsid w:val="006953A2"/>
    <w:rsid w:val="006B6044"/>
    <w:rsid w:val="006C5951"/>
    <w:rsid w:val="006C6A9D"/>
    <w:rsid w:val="006D1154"/>
    <w:rsid w:val="006D2ECD"/>
    <w:rsid w:val="006D3636"/>
    <w:rsid w:val="00703BD3"/>
    <w:rsid w:val="00705849"/>
    <w:rsid w:val="00706308"/>
    <w:rsid w:val="007107B4"/>
    <w:rsid w:val="00712665"/>
    <w:rsid w:val="0071386B"/>
    <w:rsid w:val="0072479C"/>
    <w:rsid w:val="007358BA"/>
    <w:rsid w:val="00736180"/>
    <w:rsid w:val="007361EE"/>
    <w:rsid w:val="00743326"/>
    <w:rsid w:val="007459EE"/>
    <w:rsid w:val="00750733"/>
    <w:rsid w:val="00750780"/>
    <w:rsid w:val="007525D1"/>
    <w:rsid w:val="00756C31"/>
    <w:rsid w:val="00763B35"/>
    <w:rsid w:val="00764AF2"/>
    <w:rsid w:val="00766E99"/>
    <w:rsid w:val="00770652"/>
    <w:rsid w:val="00775717"/>
    <w:rsid w:val="00776618"/>
    <w:rsid w:val="00787B55"/>
    <w:rsid w:val="0079179F"/>
    <w:rsid w:val="00793355"/>
    <w:rsid w:val="007939D0"/>
    <w:rsid w:val="00796A8D"/>
    <w:rsid w:val="007B5373"/>
    <w:rsid w:val="007C0010"/>
    <w:rsid w:val="007C037C"/>
    <w:rsid w:val="007D4A7D"/>
    <w:rsid w:val="007D4DCE"/>
    <w:rsid w:val="007E7724"/>
    <w:rsid w:val="007F35A2"/>
    <w:rsid w:val="007F48F0"/>
    <w:rsid w:val="007F653F"/>
    <w:rsid w:val="007F71C0"/>
    <w:rsid w:val="008064EE"/>
    <w:rsid w:val="00810585"/>
    <w:rsid w:val="00826EA4"/>
    <w:rsid w:val="00832239"/>
    <w:rsid w:val="00854B34"/>
    <w:rsid w:val="0086137E"/>
    <w:rsid w:val="008736AE"/>
    <w:rsid w:val="008775D3"/>
    <w:rsid w:val="00884319"/>
    <w:rsid w:val="00886BB9"/>
    <w:rsid w:val="008870F0"/>
    <w:rsid w:val="00892B6D"/>
    <w:rsid w:val="00893934"/>
    <w:rsid w:val="008B5CD1"/>
    <w:rsid w:val="008C2F90"/>
    <w:rsid w:val="008D7BDD"/>
    <w:rsid w:val="00903D91"/>
    <w:rsid w:val="0090724E"/>
    <w:rsid w:val="00910D57"/>
    <w:rsid w:val="009221AC"/>
    <w:rsid w:val="009225D7"/>
    <w:rsid w:val="00934750"/>
    <w:rsid w:val="00934E30"/>
    <w:rsid w:val="00935271"/>
    <w:rsid w:val="00943209"/>
    <w:rsid w:val="0094509D"/>
    <w:rsid w:val="00945318"/>
    <w:rsid w:val="00946FF2"/>
    <w:rsid w:val="00950DB4"/>
    <w:rsid w:val="009534C6"/>
    <w:rsid w:val="009606EB"/>
    <w:rsid w:val="00963973"/>
    <w:rsid w:val="00971786"/>
    <w:rsid w:val="00971B3B"/>
    <w:rsid w:val="00994DBD"/>
    <w:rsid w:val="009C1976"/>
    <w:rsid w:val="009C3E8D"/>
    <w:rsid w:val="009D2889"/>
    <w:rsid w:val="009D5A27"/>
    <w:rsid w:val="009D5AE2"/>
    <w:rsid w:val="00A07FEF"/>
    <w:rsid w:val="00A1497C"/>
    <w:rsid w:val="00A21956"/>
    <w:rsid w:val="00A21970"/>
    <w:rsid w:val="00A42EEC"/>
    <w:rsid w:val="00A50406"/>
    <w:rsid w:val="00A50767"/>
    <w:rsid w:val="00A60A58"/>
    <w:rsid w:val="00A65B09"/>
    <w:rsid w:val="00A670BB"/>
    <w:rsid w:val="00A76E7C"/>
    <w:rsid w:val="00AB0D90"/>
    <w:rsid w:val="00AB1E21"/>
    <w:rsid w:val="00AB1E30"/>
    <w:rsid w:val="00AB2477"/>
    <w:rsid w:val="00AB56F0"/>
    <w:rsid w:val="00AB5DBD"/>
    <w:rsid w:val="00AC273E"/>
    <w:rsid w:val="00AD24E6"/>
    <w:rsid w:val="00AD31A0"/>
    <w:rsid w:val="00AD4DF7"/>
    <w:rsid w:val="00AE0183"/>
    <w:rsid w:val="00AE2110"/>
    <w:rsid w:val="00AE2EB1"/>
    <w:rsid w:val="00AE484C"/>
    <w:rsid w:val="00B01DA1"/>
    <w:rsid w:val="00B06B56"/>
    <w:rsid w:val="00B11A76"/>
    <w:rsid w:val="00B233E3"/>
    <w:rsid w:val="00B460C2"/>
    <w:rsid w:val="00B73897"/>
    <w:rsid w:val="00B75ED8"/>
    <w:rsid w:val="00B77809"/>
    <w:rsid w:val="00B9540B"/>
    <w:rsid w:val="00BA3794"/>
    <w:rsid w:val="00BA3F4D"/>
    <w:rsid w:val="00BA79E3"/>
    <w:rsid w:val="00BB1FC1"/>
    <w:rsid w:val="00BB31CE"/>
    <w:rsid w:val="00BC0188"/>
    <w:rsid w:val="00BC6FB7"/>
    <w:rsid w:val="00BE64B3"/>
    <w:rsid w:val="00BF6A7B"/>
    <w:rsid w:val="00C06D9A"/>
    <w:rsid w:val="00C201EB"/>
    <w:rsid w:val="00C33308"/>
    <w:rsid w:val="00C4003A"/>
    <w:rsid w:val="00C41422"/>
    <w:rsid w:val="00C51137"/>
    <w:rsid w:val="00C6206C"/>
    <w:rsid w:val="00C92E08"/>
    <w:rsid w:val="00C93473"/>
    <w:rsid w:val="00CA1FE3"/>
    <w:rsid w:val="00CA332D"/>
    <w:rsid w:val="00CB3533"/>
    <w:rsid w:val="00CB5FF1"/>
    <w:rsid w:val="00CB7600"/>
    <w:rsid w:val="00CB7D61"/>
    <w:rsid w:val="00CC6A4B"/>
    <w:rsid w:val="00CD7A5A"/>
    <w:rsid w:val="00CE2BA6"/>
    <w:rsid w:val="00CF2B0C"/>
    <w:rsid w:val="00D023A0"/>
    <w:rsid w:val="00D16E87"/>
    <w:rsid w:val="00D20882"/>
    <w:rsid w:val="00D27D0E"/>
    <w:rsid w:val="00D324B8"/>
    <w:rsid w:val="00D35DA7"/>
    <w:rsid w:val="00D47AD0"/>
    <w:rsid w:val="00D57A57"/>
    <w:rsid w:val="00D613A9"/>
    <w:rsid w:val="00D65299"/>
    <w:rsid w:val="00D7238E"/>
    <w:rsid w:val="00D73003"/>
    <w:rsid w:val="00D73C03"/>
    <w:rsid w:val="00D92EDA"/>
    <w:rsid w:val="00D9359B"/>
    <w:rsid w:val="00DA5661"/>
    <w:rsid w:val="00DA7A62"/>
    <w:rsid w:val="00DB0413"/>
    <w:rsid w:val="00DB0F15"/>
    <w:rsid w:val="00DB2BF9"/>
    <w:rsid w:val="00DB3292"/>
    <w:rsid w:val="00DC2F99"/>
    <w:rsid w:val="00DC489D"/>
    <w:rsid w:val="00DD140B"/>
    <w:rsid w:val="00DD2123"/>
    <w:rsid w:val="00DD2A9E"/>
    <w:rsid w:val="00DD509E"/>
    <w:rsid w:val="00DE2331"/>
    <w:rsid w:val="00DE2FD1"/>
    <w:rsid w:val="00DE5157"/>
    <w:rsid w:val="00E009D9"/>
    <w:rsid w:val="00E0485F"/>
    <w:rsid w:val="00E05BA5"/>
    <w:rsid w:val="00E07762"/>
    <w:rsid w:val="00E12CAA"/>
    <w:rsid w:val="00E318F2"/>
    <w:rsid w:val="00E45F90"/>
    <w:rsid w:val="00E52291"/>
    <w:rsid w:val="00E527BE"/>
    <w:rsid w:val="00E56EFE"/>
    <w:rsid w:val="00E614AB"/>
    <w:rsid w:val="00E61D02"/>
    <w:rsid w:val="00E62D48"/>
    <w:rsid w:val="00E6431C"/>
    <w:rsid w:val="00E64BFF"/>
    <w:rsid w:val="00E65D32"/>
    <w:rsid w:val="00E678A0"/>
    <w:rsid w:val="00E7078D"/>
    <w:rsid w:val="00E7085E"/>
    <w:rsid w:val="00E76081"/>
    <w:rsid w:val="00E93FCF"/>
    <w:rsid w:val="00E96BF0"/>
    <w:rsid w:val="00EB7C66"/>
    <w:rsid w:val="00EC72BE"/>
    <w:rsid w:val="00EE35E4"/>
    <w:rsid w:val="00EE5A21"/>
    <w:rsid w:val="00EF534C"/>
    <w:rsid w:val="00F005C9"/>
    <w:rsid w:val="00F1404D"/>
    <w:rsid w:val="00F16B2B"/>
    <w:rsid w:val="00F16EDB"/>
    <w:rsid w:val="00F208DC"/>
    <w:rsid w:val="00F22CB3"/>
    <w:rsid w:val="00F234D1"/>
    <w:rsid w:val="00F234F5"/>
    <w:rsid w:val="00F3166C"/>
    <w:rsid w:val="00F33259"/>
    <w:rsid w:val="00F44FB8"/>
    <w:rsid w:val="00F519B9"/>
    <w:rsid w:val="00F52A6F"/>
    <w:rsid w:val="00F55E8B"/>
    <w:rsid w:val="00F564F9"/>
    <w:rsid w:val="00F669BA"/>
    <w:rsid w:val="00F7031C"/>
    <w:rsid w:val="00F7766C"/>
    <w:rsid w:val="00F82076"/>
    <w:rsid w:val="00F85E79"/>
    <w:rsid w:val="00FB22AF"/>
    <w:rsid w:val="00FB7F9C"/>
    <w:rsid w:val="00FC25E1"/>
    <w:rsid w:val="00FC3FA5"/>
    <w:rsid w:val="00FD2C03"/>
    <w:rsid w:val="00FD63B3"/>
    <w:rsid w:val="00FE1BFD"/>
    <w:rsid w:val="00FF5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iPriority="9" w:unhideWhenUsed="0" w:qFormat="1"/>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iPriority="22" w:unhideWhenUsed="0" w:qFormat="1"/>
    <w:lsdException w:name="Emphasis" w:semiHidden="0" w:unhideWhenUsed="0"/>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Standaard">
    <w:name w:val="Normal"/>
    <w:aliases w:val="Standaard KNMT"/>
    <w:next w:val="BasistekstKNMT"/>
    <w:rsid w:val="00994DBD"/>
    <w:pPr>
      <w:suppressAutoHyphens/>
      <w:spacing w:line="253" w:lineRule="atLeast"/>
    </w:pPr>
    <w:rPr>
      <w:rFonts w:ascii="Corbel" w:hAnsi="Corbel" w:cs="Maiandra GD"/>
      <w:szCs w:val="18"/>
    </w:rPr>
  </w:style>
  <w:style w:type="paragraph" w:styleId="Kop1">
    <w:name w:val="heading 1"/>
    <w:aliases w:val="Hoofdstukkop KNMT"/>
    <w:basedOn w:val="ZsysbasisKNMT"/>
    <w:next w:val="BasistekstKNMT"/>
    <w:rsid w:val="000E1539"/>
    <w:pPr>
      <w:keepNext/>
      <w:keepLines/>
      <w:numPr>
        <w:numId w:val="33"/>
      </w:numPr>
      <w:spacing w:line="400" w:lineRule="atLeast"/>
      <w:outlineLvl w:val="0"/>
    </w:pPr>
    <w:rPr>
      <w:b/>
      <w:bCs/>
      <w:sz w:val="32"/>
      <w:szCs w:val="32"/>
    </w:rPr>
  </w:style>
  <w:style w:type="paragraph" w:styleId="Kop2">
    <w:name w:val="heading 2"/>
    <w:aliases w:val="Paragraafkop KNMT"/>
    <w:basedOn w:val="ZsysbasisKNMT"/>
    <w:next w:val="BasistekstKNMT"/>
    <w:link w:val="Kop2Char"/>
    <w:uiPriority w:val="9"/>
    <w:qFormat/>
    <w:rsid w:val="000E1539"/>
    <w:pPr>
      <w:keepNext/>
      <w:keepLines/>
      <w:numPr>
        <w:ilvl w:val="1"/>
        <w:numId w:val="33"/>
      </w:numPr>
      <w:spacing w:before="255" w:line="360" w:lineRule="atLeast"/>
      <w:outlineLvl w:val="1"/>
    </w:pPr>
    <w:rPr>
      <w:b/>
      <w:bCs/>
      <w:iCs/>
      <w:sz w:val="28"/>
      <w:szCs w:val="28"/>
    </w:rPr>
  </w:style>
  <w:style w:type="paragraph" w:styleId="Kop3">
    <w:name w:val="heading 3"/>
    <w:aliases w:val="Subparagraafkop KNMT"/>
    <w:basedOn w:val="ZsysbasisKNMT"/>
    <w:next w:val="BasistekstKNMT"/>
    <w:rsid w:val="000E1539"/>
    <w:pPr>
      <w:keepNext/>
      <w:keepLines/>
      <w:numPr>
        <w:ilvl w:val="2"/>
        <w:numId w:val="33"/>
      </w:numPr>
      <w:spacing w:before="255"/>
      <w:outlineLvl w:val="2"/>
    </w:pPr>
    <w:rPr>
      <w:b/>
      <w:iCs/>
    </w:rPr>
  </w:style>
  <w:style w:type="paragraph" w:styleId="Kop4">
    <w:name w:val="heading 4"/>
    <w:aliases w:val="Kop 4 KNMT"/>
    <w:basedOn w:val="ZsysbasisKNMT"/>
    <w:next w:val="BasistekstKNMT"/>
    <w:rsid w:val="000E1539"/>
    <w:pPr>
      <w:keepNext/>
      <w:keepLines/>
      <w:numPr>
        <w:ilvl w:val="3"/>
        <w:numId w:val="33"/>
      </w:numPr>
      <w:outlineLvl w:val="3"/>
    </w:pPr>
    <w:rPr>
      <w:b/>
      <w:bCs/>
      <w:szCs w:val="24"/>
    </w:rPr>
  </w:style>
  <w:style w:type="paragraph" w:styleId="Kop5">
    <w:name w:val="heading 5"/>
    <w:aliases w:val="Kop 5 KNMT"/>
    <w:basedOn w:val="ZsysbasisKNMT"/>
    <w:next w:val="BasistekstKNMT"/>
    <w:rsid w:val="000E1539"/>
    <w:pPr>
      <w:keepNext/>
      <w:keepLines/>
      <w:numPr>
        <w:ilvl w:val="4"/>
        <w:numId w:val="33"/>
      </w:numPr>
      <w:outlineLvl w:val="4"/>
    </w:pPr>
    <w:rPr>
      <w:b/>
      <w:bCs/>
      <w:i/>
      <w:iCs/>
      <w:szCs w:val="22"/>
    </w:rPr>
  </w:style>
  <w:style w:type="paragraph" w:styleId="Kop6">
    <w:name w:val="heading 6"/>
    <w:aliases w:val="Kop 6 KNMT"/>
    <w:basedOn w:val="ZsysbasisKNMT"/>
    <w:next w:val="BasistekstKNMT"/>
    <w:rsid w:val="000E1539"/>
    <w:pPr>
      <w:keepNext/>
      <w:keepLines/>
      <w:numPr>
        <w:ilvl w:val="5"/>
        <w:numId w:val="33"/>
      </w:numPr>
      <w:outlineLvl w:val="5"/>
    </w:pPr>
  </w:style>
  <w:style w:type="paragraph" w:styleId="Kop7">
    <w:name w:val="heading 7"/>
    <w:aliases w:val="Kop 7 KNMT"/>
    <w:basedOn w:val="ZsysbasisKNMT"/>
    <w:next w:val="BasistekstKNMT"/>
    <w:rsid w:val="000E1539"/>
    <w:pPr>
      <w:keepNext/>
      <w:keepLines/>
      <w:numPr>
        <w:ilvl w:val="6"/>
        <w:numId w:val="33"/>
      </w:numPr>
      <w:outlineLvl w:val="6"/>
    </w:pPr>
    <w:rPr>
      <w:bCs/>
      <w:szCs w:val="20"/>
    </w:rPr>
  </w:style>
  <w:style w:type="paragraph" w:styleId="Kop8">
    <w:name w:val="heading 8"/>
    <w:aliases w:val="Kop 8 KNMT"/>
    <w:basedOn w:val="ZsysbasisKNMT"/>
    <w:next w:val="BasistekstKNMT"/>
    <w:rsid w:val="000E1539"/>
    <w:pPr>
      <w:keepNext/>
      <w:keepLines/>
      <w:numPr>
        <w:ilvl w:val="7"/>
        <w:numId w:val="33"/>
      </w:numPr>
      <w:outlineLvl w:val="7"/>
    </w:pPr>
    <w:rPr>
      <w:iCs/>
      <w:szCs w:val="20"/>
    </w:rPr>
  </w:style>
  <w:style w:type="paragraph" w:styleId="Kop9">
    <w:name w:val="heading 9"/>
    <w:aliases w:val="Kop 9 KNMT"/>
    <w:basedOn w:val="ZsysbasisKNMT"/>
    <w:next w:val="BasistekstKNMT"/>
    <w:rsid w:val="000E1539"/>
    <w:pPr>
      <w:keepNext/>
      <w:keepLines/>
      <w:numPr>
        <w:ilvl w:val="8"/>
        <w:numId w:val="33"/>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KNMT">
    <w:name w:val="Basistekst KNMT"/>
    <w:basedOn w:val="ZsysbasisKNMT"/>
    <w:qFormat/>
    <w:rsid w:val="00122DED"/>
  </w:style>
  <w:style w:type="paragraph" w:customStyle="1" w:styleId="ZsysbasisKNMT">
    <w:name w:val="Zsysbasis KNMT"/>
    <w:next w:val="BasistekstKNMT"/>
    <w:link w:val="ZsysbasisKNMTChar"/>
    <w:semiHidden/>
    <w:rsid w:val="00994DBD"/>
    <w:pPr>
      <w:suppressAutoHyphens/>
      <w:spacing w:line="253" w:lineRule="atLeast"/>
    </w:pPr>
    <w:rPr>
      <w:rFonts w:ascii="Corbel" w:hAnsi="Corbel" w:cs="Maiandra GD"/>
      <w:szCs w:val="18"/>
    </w:rPr>
  </w:style>
  <w:style w:type="paragraph" w:customStyle="1" w:styleId="BasistekstvetKNMT">
    <w:name w:val="Basistekst vet KNMT"/>
    <w:basedOn w:val="ZsysbasisKNMT"/>
    <w:next w:val="BasistekstKNMT"/>
    <w:qFormat/>
    <w:rsid w:val="00122DED"/>
    <w:rPr>
      <w:b/>
      <w:bCs/>
    </w:rPr>
  </w:style>
  <w:style w:type="character" w:styleId="GevolgdeHyperlink">
    <w:name w:val="FollowedHyperlink"/>
    <w:aliases w:val="GevolgdeHyperlink KNMT"/>
    <w:basedOn w:val="Standaardalinea-lettertype"/>
    <w:rsid w:val="00B460C2"/>
    <w:rPr>
      <w:color w:val="auto"/>
      <w:u w:val="none"/>
    </w:rPr>
  </w:style>
  <w:style w:type="character" w:styleId="Hyperlink">
    <w:name w:val="Hyperlink"/>
    <w:aliases w:val="Hyperlink KNMT"/>
    <w:basedOn w:val="Standaardalinea-lettertype"/>
    <w:rsid w:val="00B460C2"/>
    <w:rPr>
      <w:color w:val="auto"/>
      <w:u w:val="none"/>
    </w:rPr>
  </w:style>
  <w:style w:type="paragraph" w:customStyle="1" w:styleId="AdresvakKNMT">
    <w:name w:val="Adresvak KNMT"/>
    <w:basedOn w:val="ZsysbasisKNMT"/>
    <w:rsid w:val="00CB5FF1"/>
    <w:pPr>
      <w:spacing w:line="240" w:lineRule="exact"/>
    </w:pPr>
    <w:rPr>
      <w:noProof/>
    </w:rPr>
  </w:style>
  <w:style w:type="paragraph" w:styleId="Koptekst">
    <w:name w:val="header"/>
    <w:basedOn w:val="ZsysbasisKNMT"/>
    <w:next w:val="BasistekstKNMT"/>
    <w:semiHidden/>
    <w:rsid w:val="00122DED"/>
  </w:style>
  <w:style w:type="paragraph" w:styleId="Voettekst">
    <w:name w:val="footer"/>
    <w:basedOn w:val="ZsysbasisKNMT"/>
    <w:next w:val="BasistekstKNMT"/>
    <w:semiHidden/>
    <w:rsid w:val="00122DED"/>
    <w:pPr>
      <w:jc w:val="right"/>
    </w:pPr>
  </w:style>
  <w:style w:type="paragraph" w:customStyle="1" w:styleId="KoptekstKNMT">
    <w:name w:val="Koptekst KNMT"/>
    <w:basedOn w:val="ZsysbasisKNMT"/>
    <w:rsid w:val="00122DED"/>
    <w:rPr>
      <w:noProof/>
    </w:rPr>
  </w:style>
  <w:style w:type="paragraph" w:customStyle="1" w:styleId="VoettekstKNMT">
    <w:name w:val="Voettekst KNMT"/>
    <w:basedOn w:val="ZsysbasisKNMT"/>
    <w:link w:val="VoettekstKNMTChar"/>
    <w:rsid w:val="00994DBD"/>
    <w:rPr>
      <w:noProof/>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KNMT">
    <w:name w:val="Basistekst cursief KNMT"/>
    <w:basedOn w:val="ZsysbasisKNMT"/>
    <w:next w:val="BasistekstKNMT"/>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KNMT"/>
    <w:next w:val="BasistekstKNMT"/>
    <w:semiHidden/>
    <w:rsid w:val="0020607F"/>
  </w:style>
  <w:style w:type="paragraph" w:styleId="Adresenvelop">
    <w:name w:val="envelope address"/>
    <w:basedOn w:val="ZsysbasisKNMT"/>
    <w:next w:val="BasistekstKNMT"/>
    <w:semiHidden/>
    <w:rsid w:val="0020607F"/>
  </w:style>
  <w:style w:type="paragraph" w:styleId="Afsluiting">
    <w:name w:val="Closing"/>
    <w:basedOn w:val="ZsysbasisKNMT"/>
    <w:next w:val="BasistekstKNMT"/>
    <w:semiHidden/>
    <w:rsid w:val="0020607F"/>
  </w:style>
  <w:style w:type="paragraph" w:customStyle="1" w:styleId="Inspring1eniveauKNMT">
    <w:name w:val="Inspring 1e niveau KNMT"/>
    <w:basedOn w:val="ZsysbasisKNMT"/>
    <w:rsid w:val="00122DED"/>
    <w:pPr>
      <w:tabs>
        <w:tab w:val="left" w:pos="284"/>
      </w:tabs>
      <w:ind w:left="284" w:hanging="284"/>
    </w:pPr>
  </w:style>
  <w:style w:type="paragraph" w:customStyle="1" w:styleId="Inspring2eniveauKNMT">
    <w:name w:val="Inspring 2e niveau KNMT"/>
    <w:basedOn w:val="ZsysbasisKNMT"/>
    <w:rsid w:val="00122DED"/>
    <w:pPr>
      <w:tabs>
        <w:tab w:val="left" w:pos="567"/>
      </w:tabs>
      <w:ind w:left="568" w:hanging="284"/>
    </w:pPr>
  </w:style>
  <w:style w:type="paragraph" w:customStyle="1" w:styleId="Inspring3eniveauKNMT">
    <w:name w:val="Inspring 3e niveau KNMT"/>
    <w:basedOn w:val="ZsysbasisKNMT"/>
    <w:rsid w:val="00122DED"/>
    <w:pPr>
      <w:tabs>
        <w:tab w:val="left" w:pos="851"/>
      </w:tabs>
      <w:ind w:left="851" w:hanging="284"/>
    </w:pPr>
  </w:style>
  <w:style w:type="paragraph" w:customStyle="1" w:styleId="Zwevend1eniveauKNMT">
    <w:name w:val="Zwevend 1e niveau KNMT"/>
    <w:basedOn w:val="ZsysbasisKNMT"/>
    <w:rsid w:val="00122DED"/>
    <w:pPr>
      <w:ind w:left="284"/>
    </w:pPr>
  </w:style>
  <w:style w:type="paragraph" w:customStyle="1" w:styleId="Zwevend2eniveauKNMT">
    <w:name w:val="Zwevend 2e niveau KNMT"/>
    <w:basedOn w:val="ZsysbasisKNMT"/>
    <w:rsid w:val="00122DED"/>
    <w:pPr>
      <w:ind w:left="567"/>
    </w:pPr>
  </w:style>
  <w:style w:type="paragraph" w:customStyle="1" w:styleId="Zwevend3eniveauKNMT">
    <w:name w:val="Zwevend 3e niveau KNMT"/>
    <w:basedOn w:val="ZsysbasisKNMT"/>
    <w:rsid w:val="00122DED"/>
    <w:pPr>
      <w:ind w:left="851"/>
    </w:pPr>
  </w:style>
  <w:style w:type="paragraph" w:styleId="Inhopg1">
    <w:name w:val="toc 1"/>
    <w:aliases w:val="Inhopg 1 KNMT"/>
    <w:basedOn w:val="ZsysbasisKNMT"/>
    <w:next w:val="BasistekstKNMT"/>
    <w:rsid w:val="000C1A1A"/>
    <w:pPr>
      <w:tabs>
        <w:tab w:val="left" w:pos="709"/>
      </w:tabs>
      <w:ind w:left="709" w:right="567" w:hanging="709"/>
    </w:pPr>
    <w:rPr>
      <w:b/>
    </w:rPr>
  </w:style>
  <w:style w:type="paragraph" w:styleId="Inhopg2">
    <w:name w:val="toc 2"/>
    <w:aliases w:val="Inhopg 2 KNMT"/>
    <w:basedOn w:val="ZsysbasisKNMT"/>
    <w:next w:val="BasistekstKNMT"/>
    <w:rsid w:val="000C1A1A"/>
    <w:pPr>
      <w:tabs>
        <w:tab w:val="left" w:pos="709"/>
      </w:tabs>
      <w:ind w:left="709" w:right="567" w:hanging="709"/>
    </w:pPr>
  </w:style>
  <w:style w:type="paragraph" w:styleId="Inhopg3">
    <w:name w:val="toc 3"/>
    <w:aliases w:val="Inhopg 3 KNMT"/>
    <w:basedOn w:val="ZsysbasisKNMT"/>
    <w:next w:val="BasistekstKNMT"/>
    <w:rsid w:val="000C1A1A"/>
    <w:pPr>
      <w:tabs>
        <w:tab w:val="left" w:pos="709"/>
      </w:tabs>
      <w:ind w:left="709" w:right="567" w:hanging="709"/>
    </w:pPr>
  </w:style>
  <w:style w:type="paragraph" w:styleId="Inhopg4">
    <w:name w:val="toc 4"/>
    <w:aliases w:val="Inhopg 4 KNMT"/>
    <w:basedOn w:val="ZsysbasisKNMT"/>
    <w:next w:val="BasistekstKNMT"/>
    <w:rsid w:val="00122DED"/>
  </w:style>
  <w:style w:type="paragraph" w:styleId="Bronvermelding">
    <w:name w:val="table of authorities"/>
    <w:basedOn w:val="ZsysbasisKNMT"/>
    <w:next w:val="BasistekstKNMT"/>
    <w:semiHidden/>
    <w:rsid w:val="00F33259"/>
    <w:pPr>
      <w:ind w:left="180" w:hanging="180"/>
    </w:pPr>
  </w:style>
  <w:style w:type="paragraph" w:styleId="Index2">
    <w:name w:val="index 2"/>
    <w:basedOn w:val="ZsysbasisKNMT"/>
    <w:next w:val="BasistekstKNMT"/>
    <w:semiHidden/>
    <w:rsid w:val="00122DED"/>
  </w:style>
  <w:style w:type="paragraph" w:styleId="Index3">
    <w:name w:val="index 3"/>
    <w:basedOn w:val="ZsysbasisKNMT"/>
    <w:next w:val="BasistekstKNMT"/>
    <w:semiHidden/>
    <w:rsid w:val="00122DED"/>
  </w:style>
  <w:style w:type="paragraph" w:styleId="Ondertitel">
    <w:name w:val="Subtitle"/>
    <w:basedOn w:val="ZsysbasisKNMT"/>
    <w:next w:val="BasistekstKNMT"/>
    <w:semiHidden/>
    <w:rsid w:val="00122DED"/>
  </w:style>
  <w:style w:type="paragraph" w:styleId="Titel">
    <w:name w:val="Title"/>
    <w:basedOn w:val="ZsysbasisKNMT"/>
    <w:next w:val="BasistekstKNMT"/>
    <w:semiHidden/>
    <w:rsid w:val="00122DED"/>
  </w:style>
  <w:style w:type="paragraph" w:customStyle="1" w:styleId="Kop2zondernummerKNMT">
    <w:name w:val="Kop 2 zonder nummer KNMT"/>
    <w:basedOn w:val="ZsysbasisKNMT"/>
    <w:next w:val="BasistekstKNMT"/>
    <w:rsid w:val="000E1539"/>
    <w:pPr>
      <w:keepNext/>
      <w:keepLines/>
      <w:spacing w:before="255" w:line="360" w:lineRule="atLeast"/>
    </w:pPr>
    <w:rPr>
      <w:b/>
      <w:sz w:val="28"/>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9D5A27"/>
    <w:rPr>
      <w:rFonts w:asciiTheme="minorHAnsi" w:hAnsiTheme="minorHAnsi"/>
      <w:bdr w:val="none" w:sz="0" w:space="0" w:color="auto"/>
      <w:shd w:val="clear" w:color="auto" w:fill="FFFF00"/>
    </w:rPr>
  </w:style>
  <w:style w:type="paragraph" w:customStyle="1" w:styleId="Kop1zondernummerKNMT">
    <w:name w:val="Kop 1 zonder nummer KNMT"/>
    <w:basedOn w:val="ZsysbasisKNMT"/>
    <w:next w:val="BasistekstKNMT"/>
    <w:rsid w:val="000E1539"/>
    <w:pPr>
      <w:keepNext/>
      <w:keepLines/>
      <w:spacing w:line="400" w:lineRule="atLeast"/>
    </w:pPr>
    <w:rPr>
      <w:b/>
      <w:sz w:val="32"/>
      <w:szCs w:val="32"/>
    </w:rPr>
  </w:style>
  <w:style w:type="paragraph" w:customStyle="1" w:styleId="Kop3zondernummerKNMT">
    <w:name w:val="Kop 3 zonder nummer KNMT"/>
    <w:basedOn w:val="ZsysbasisKNMT"/>
    <w:next w:val="BasistekstKNMT"/>
    <w:rsid w:val="000E1539"/>
    <w:pPr>
      <w:keepNext/>
      <w:keepLines/>
      <w:spacing w:before="255"/>
    </w:pPr>
    <w:rPr>
      <w:b/>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KNMT"/>
    <w:basedOn w:val="ZsysbasisKNMT"/>
    <w:next w:val="BasistekstKNMT"/>
    <w:rsid w:val="003964D4"/>
  </w:style>
  <w:style w:type="paragraph" w:styleId="Inhopg6">
    <w:name w:val="toc 6"/>
    <w:aliases w:val="Inhopg 6 KNMT"/>
    <w:basedOn w:val="ZsysbasisKNMT"/>
    <w:next w:val="BasistekstKNMT"/>
    <w:rsid w:val="003964D4"/>
  </w:style>
  <w:style w:type="paragraph" w:styleId="Inhopg7">
    <w:name w:val="toc 7"/>
    <w:aliases w:val="Inhopg 7 KNMT"/>
    <w:basedOn w:val="ZsysbasisKNMT"/>
    <w:next w:val="BasistekstKNMT"/>
    <w:rsid w:val="003964D4"/>
  </w:style>
  <w:style w:type="paragraph" w:styleId="Inhopg8">
    <w:name w:val="toc 8"/>
    <w:aliases w:val="Inhopg 8 KNMT"/>
    <w:basedOn w:val="ZsysbasisKNMT"/>
    <w:next w:val="BasistekstKNMT"/>
    <w:rsid w:val="003964D4"/>
  </w:style>
  <w:style w:type="paragraph" w:styleId="Inhopg9">
    <w:name w:val="toc 9"/>
    <w:aliases w:val="Inhopg 9 KNMT"/>
    <w:basedOn w:val="ZsysbasisKNMT"/>
    <w:next w:val="BasistekstKNMT"/>
    <w:rsid w:val="003964D4"/>
  </w:style>
  <w:style w:type="paragraph" w:styleId="Afzender">
    <w:name w:val="envelope return"/>
    <w:basedOn w:val="ZsysbasisKNMT"/>
    <w:next w:val="BasistekstKNMT"/>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KNMT"/>
    <w:next w:val="BasistekstKNMT"/>
    <w:semiHidden/>
    <w:rsid w:val="0020607F"/>
  </w:style>
  <w:style w:type="paragraph" w:styleId="Bloktekst">
    <w:name w:val="Block Text"/>
    <w:basedOn w:val="ZsysbasisKNMT"/>
    <w:next w:val="BasistekstKNMT"/>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KNMT"/>
    <w:next w:val="BasistekstKNMT"/>
    <w:semiHidden/>
    <w:rsid w:val="0020607F"/>
  </w:style>
  <w:style w:type="paragraph" w:styleId="Handtekening">
    <w:name w:val="Signature"/>
    <w:basedOn w:val="ZsysbasisKNMT"/>
    <w:next w:val="BasistekstKNMT"/>
    <w:semiHidden/>
    <w:rsid w:val="0020607F"/>
  </w:style>
  <w:style w:type="paragraph" w:styleId="HTML-voorafopgemaakt">
    <w:name w:val="HTML Preformatted"/>
    <w:basedOn w:val="ZsysbasisKNMT"/>
    <w:next w:val="BasistekstKNMT"/>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pPr>
        <w:spacing w:before="0" w:after="0" w:line="240" w:lineRule="auto"/>
      </w:pPr>
      <w:rPr>
        <w:b/>
        <w:bCs/>
        <w:color w:val="FFFFFF" w:themeColor="background1"/>
      </w:rPr>
      <w:tblPr/>
      <w:tcPr>
        <w:shd w:val="clear" w:color="auto" w:fill="E8ECF6" w:themeFill="accent6"/>
      </w:tcPr>
    </w:tblStylePr>
    <w:tblStylePr w:type="lastRow">
      <w:pPr>
        <w:spacing w:before="0" w:after="0" w:line="240" w:lineRule="auto"/>
      </w:pPr>
      <w:rPr>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tcBorders>
      </w:tcPr>
    </w:tblStylePr>
    <w:tblStylePr w:type="firstCol">
      <w:rPr>
        <w:b/>
        <w:bCs/>
      </w:rPr>
    </w:tblStylePr>
    <w:tblStylePr w:type="lastCol">
      <w:rPr>
        <w:b/>
        <w:bCs/>
      </w:r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pPr>
        <w:spacing w:before="0" w:after="0" w:line="240" w:lineRule="auto"/>
      </w:pPr>
      <w:rPr>
        <w:b/>
        <w:bCs/>
        <w:color w:val="FFFFFF" w:themeColor="background1"/>
      </w:rPr>
      <w:tblPr/>
      <w:tcPr>
        <w:shd w:val="clear" w:color="auto" w:fill="CECFEF" w:themeFill="accent5"/>
      </w:tcPr>
    </w:tblStylePr>
    <w:tblStylePr w:type="lastRow">
      <w:pPr>
        <w:spacing w:before="0" w:after="0" w:line="240" w:lineRule="auto"/>
      </w:pPr>
      <w:rPr>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tcBorders>
      </w:tcPr>
    </w:tblStylePr>
    <w:tblStylePr w:type="firstCol">
      <w:rPr>
        <w:b/>
        <w:bCs/>
      </w:rPr>
    </w:tblStylePr>
    <w:tblStylePr w:type="lastCol">
      <w:rPr>
        <w:b/>
        <w:bCs/>
      </w:r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pPr>
        <w:spacing w:before="0" w:after="0" w:line="240" w:lineRule="auto"/>
      </w:pPr>
      <w:rPr>
        <w:b/>
        <w:bCs/>
        <w:color w:val="FFFFFF" w:themeColor="background1"/>
      </w:rPr>
      <w:tblPr/>
      <w:tcPr>
        <w:shd w:val="clear" w:color="auto" w:fill="FDE9D2" w:themeFill="accent4"/>
      </w:tcPr>
    </w:tblStylePr>
    <w:tblStylePr w:type="lastRow">
      <w:pPr>
        <w:spacing w:before="0" w:after="0" w:line="240" w:lineRule="auto"/>
      </w:pPr>
      <w:rPr>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tcBorders>
      </w:tcPr>
    </w:tblStylePr>
    <w:tblStylePr w:type="firstCol">
      <w:rPr>
        <w:b/>
        <w:bCs/>
      </w:rPr>
    </w:tblStylePr>
    <w:tblStylePr w:type="lastCol">
      <w:rPr>
        <w:b/>
        <w:bCs/>
      </w:r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pPr>
        <w:spacing w:before="0" w:after="0" w:line="240" w:lineRule="auto"/>
      </w:pPr>
      <w:rPr>
        <w:b/>
        <w:bCs/>
        <w:color w:val="FFFFFF" w:themeColor="background1"/>
      </w:rPr>
      <w:tblPr/>
      <w:tcPr>
        <w:shd w:val="clear" w:color="auto" w:fill="8CA2D3" w:themeFill="accent3"/>
      </w:tcPr>
    </w:tblStylePr>
    <w:tblStylePr w:type="lastRow">
      <w:pPr>
        <w:spacing w:before="0" w:after="0" w:line="240" w:lineRule="auto"/>
      </w:pPr>
      <w:rPr>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tcBorders>
      </w:tcPr>
    </w:tblStylePr>
    <w:tblStylePr w:type="firstCol">
      <w:rPr>
        <w:b/>
        <w:bCs/>
      </w:rPr>
    </w:tblStylePr>
    <w:tblStylePr w:type="lastCol">
      <w:rPr>
        <w:b/>
        <w:bCs/>
      </w:r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style>
  <w:style w:type="paragraph" w:styleId="HTML-adres">
    <w:name w:val="HTML Address"/>
    <w:basedOn w:val="ZsysbasisKNMT"/>
    <w:next w:val="BasistekstKNMT"/>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pPr>
        <w:spacing w:before="0" w:after="0" w:line="240" w:lineRule="auto"/>
      </w:pPr>
      <w:rPr>
        <w:b/>
        <w:bCs/>
        <w:color w:val="FFFFFF" w:themeColor="background1"/>
      </w:rPr>
      <w:tblPr/>
      <w:tcPr>
        <w:shd w:val="clear" w:color="auto" w:fill="2E3092" w:themeFill="accent2"/>
      </w:tcPr>
    </w:tblStylePr>
    <w:tblStylePr w:type="lastRow">
      <w:pPr>
        <w:spacing w:before="0" w:after="0" w:line="240" w:lineRule="auto"/>
      </w:pPr>
      <w:rPr>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tcBorders>
      </w:tcPr>
    </w:tblStylePr>
    <w:tblStylePr w:type="firstCol">
      <w:rPr>
        <w:b/>
        <w:bCs/>
      </w:rPr>
    </w:tblStylePr>
    <w:tblStylePr w:type="lastCol">
      <w:rPr>
        <w:b/>
        <w:bCs/>
      </w:r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style>
  <w:style w:type="table" w:styleId="Lichtearcering-accent6">
    <w:name w:val="Light Shading Accent 6"/>
    <w:basedOn w:val="Standaardtabel"/>
    <w:uiPriority w:val="60"/>
    <w:rsid w:val="00E07762"/>
    <w:pPr>
      <w:spacing w:line="240" w:lineRule="auto"/>
    </w:pPr>
    <w:rPr>
      <w:color w:val="91A4D4" w:themeColor="accent6" w:themeShade="BF"/>
    </w:rPr>
    <w:tblPr>
      <w:tblStyleRowBandSize w:val="1"/>
      <w:tblStyleColBandSize w:val="1"/>
      <w:tblBorders>
        <w:top w:val="single" w:sz="8" w:space="0" w:color="E8ECF6" w:themeColor="accent6"/>
        <w:bottom w:val="single" w:sz="8" w:space="0" w:color="E8ECF6" w:themeColor="accent6"/>
      </w:tblBorders>
    </w:tblPr>
    <w:tblStylePr w:type="fir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la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left w:val="nil"/>
          <w:right w:val="nil"/>
          <w:insideH w:val="nil"/>
          <w:insideV w:val="nil"/>
        </w:tcBorders>
        <w:shd w:val="clear" w:color="auto" w:fill="F9FAFC"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KNMT"/>
    <w:next w:val="BasistekstKNMT"/>
    <w:semiHidden/>
    <w:rsid w:val="00F33259"/>
    <w:pPr>
      <w:ind w:left="284" w:hanging="284"/>
    </w:pPr>
  </w:style>
  <w:style w:type="paragraph" w:styleId="Lijst2">
    <w:name w:val="List 2"/>
    <w:basedOn w:val="ZsysbasisKNMT"/>
    <w:next w:val="BasistekstKNMT"/>
    <w:semiHidden/>
    <w:rsid w:val="00F33259"/>
    <w:pPr>
      <w:ind w:left="568" w:hanging="284"/>
    </w:pPr>
  </w:style>
  <w:style w:type="paragraph" w:styleId="Lijst3">
    <w:name w:val="List 3"/>
    <w:basedOn w:val="ZsysbasisKNMT"/>
    <w:next w:val="BasistekstKNMT"/>
    <w:semiHidden/>
    <w:rsid w:val="00F33259"/>
    <w:pPr>
      <w:ind w:left="851" w:hanging="284"/>
    </w:pPr>
  </w:style>
  <w:style w:type="paragraph" w:styleId="Lijst4">
    <w:name w:val="List 4"/>
    <w:basedOn w:val="ZsysbasisKNMT"/>
    <w:next w:val="BasistekstKNMT"/>
    <w:semiHidden/>
    <w:rsid w:val="00F33259"/>
    <w:pPr>
      <w:ind w:left="1135" w:hanging="284"/>
    </w:pPr>
  </w:style>
  <w:style w:type="paragraph" w:styleId="Lijst5">
    <w:name w:val="List 5"/>
    <w:basedOn w:val="ZsysbasisKNMT"/>
    <w:next w:val="BasistekstKNMT"/>
    <w:semiHidden/>
    <w:rsid w:val="00F33259"/>
    <w:pPr>
      <w:ind w:left="1418" w:hanging="284"/>
    </w:pPr>
  </w:style>
  <w:style w:type="paragraph" w:styleId="Index1">
    <w:name w:val="index 1"/>
    <w:basedOn w:val="ZsysbasisKNMT"/>
    <w:next w:val="BasistekstKNMT"/>
    <w:semiHidden/>
    <w:rsid w:val="00F33259"/>
  </w:style>
  <w:style w:type="paragraph" w:styleId="Lijstopsomteken">
    <w:name w:val="List Bullet"/>
    <w:basedOn w:val="ZsysbasisKNMT"/>
    <w:next w:val="BasistekstKNMT"/>
    <w:semiHidden/>
    <w:rsid w:val="00E7078D"/>
    <w:pPr>
      <w:numPr>
        <w:numId w:val="14"/>
      </w:numPr>
      <w:ind w:left="357" w:hanging="357"/>
    </w:pPr>
  </w:style>
  <w:style w:type="paragraph" w:styleId="Lijstopsomteken2">
    <w:name w:val="List Bullet 2"/>
    <w:basedOn w:val="ZsysbasisKNMT"/>
    <w:next w:val="BasistekstKNMT"/>
    <w:semiHidden/>
    <w:rsid w:val="00E7078D"/>
    <w:pPr>
      <w:numPr>
        <w:numId w:val="15"/>
      </w:numPr>
      <w:ind w:left="641" w:hanging="357"/>
    </w:pPr>
  </w:style>
  <w:style w:type="paragraph" w:styleId="Lijstopsomteken3">
    <w:name w:val="List Bullet 3"/>
    <w:basedOn w:val="ZsysbasisKNMT"/>
    <w:next w:val="BasistekstKNMT"/>
    <w:semiHidden/>
    <w:rsid w:val="00E7078D"/>
    <w:pPr>
      <w:numPr>
        <w:numId w:val="16"/>
      </w:numPr>
      <w:ind w:left="924" w:hanging="357"/>
    </w:pPr>
  </w:style>
  <w:style w:type="paragraph" w:styleId="Lijstopsomteken4">
    <w:name w:val="List Bullet 4"/>
    <w:basedOn w:val="ZsysbasisKNMT"/>
    <w:next w:val="BasistekstKNMT"/>
    <w:semiHidden/>
    <w:rsid w:val="00E7078D"/>
    <w:pPr>
      <w:numPr>
        <w:numId w:val="17"/>
      </w:numPr>
      <w:ind w:left="1208" w:hanging="357"/>
    </w:pPr>
  </w:style>
  <w:style w:type="paragraph" w:styleId="Lijstnummering">
    <w:name w:val="List Number"/>
    <w:basedOn w:val="ZsysbasisKNMT"/>
    <w:next w:val="BasistekstKNMT"/>
    <w:semiHidden/>
    <w:rsid w:val="00705849"/>
    <w:pPr>
      <w:numPr>
        <w:numId w:val="19"/>
      </w:numPr>
      <w:ind w:left="357" w:hanging="357"/>
    </w:pPr>
  </w:style>
  <w:style w:type="paragraph" w:styleId="Lijstnummering2">
    <w:name w:val="List Number 2"/>
    <w:basedOn w:val="ZsysbasisKNMT"/>
    <w:next w:val="BasistekstKNMT"/>
    <w:semiHidden/>
    <w:rsid w:val="00705849"/>
    <w:pPr>
      <w:numPr>
        <w:numId w:val="20"/>
      </w:numPr>
      <w:ind w:left="641" w:hanging="357"/>
    </w:pPr>
  </w:style>
  <w:style w:type="paragraph" w:styleId="Lijstnummering3">
    <w:name w:val="List Number 3"/>
    <w:basedOn w:val="ZsysbasisKNMT"/>
    <w:next w:val="BasistekstKNMT"/>
    <w:semiHidden/>
    <w:rsid w:val="00705849"/>
    <w:pPr>
      <w:numPr>
        <w:numId w:val="21"/>
      </w:numPr>
      <w:ind w:left="924" w:hanging="357"/>
    </w:pPr>
  </w:style>
  <w:style w:type="paragraph" w:styleId="Lijstnummering4">
    <w:name w:val="List Number 4"/>
    <w:basedOn w:val="ZsysbasisKNMT"/>
    <w:next w:val="BasistekstKNMT"/>
    <w:semiHidden/>
    <w:rsid w:val="00705849"/>
    <w:pPr>
      <w:numPr>
        <w:numId w:val="22"/>
      </w:numPr>
      <w:ind w:left="1208" w:hanging="357"/>
    </w:pPr>
  </w:style>
  <w:style w:type="paragraph" w:styleId="Lijstnummering5">
    <w:name w:val="List Number 5"/>
    <w:basedOn w:val="ZsysbasisKNMT"/>
    <w:next w:val="BasistekstKNMT"/>
    <w:semiHidden/>
    <w:rsid w:val="00705849"/>
    <w:pPr>
      <w:numPr>
        <w:numId w:val="23"/>
      </w:numPr>
      <w:ind w:left="1491" w:hanging="357"/>
    </w:pPr>
  </w:style>
  <w:style w:type="paragraph" w:styleId="Lijstvoortzetting">
    <w:name w:val="List Continue"/>
    <w:basedOn w:val="ZsysbasisKNMT"/>
    <w:next w:val="BasistekstKNMT"/>
    <w:semiHidden/>
    <w:rsid w:val="00705849"/>
    <w:pPr>
      <w:ind w:left="284"/>
    </w:pPr>
  </w:style>
  <w:style w:type="paragraph" w:styleId="Lijstvoortzetting2">
    <w:name w:val="List Continue 2"/>
    <w:basedOn w:val="ZsysbasisKNMT"/>
    <w:next w:val="BasistekstKNMT"/>
    <w:semiHidden/>
    <w:rsid w:val="00705849"/>
    <w:pPr>
      <w:ind w:left="567"/>
    </w:pPr>
  </w:style>
  <w:style w:type="paragraph" w:styleId="Lijstvoortzetting3">
    <w:name w:val="List Continue 3"/>
    <w:basedOn w:val="ZsysbasisKNMT"/>
    <w:next w:val="BasistekstKNMT"/>
    <w:semiHidden/>
    <w:rsid w:val="00705849"/>
    <w:pPr>
      <w:ind w:left="851"/>
    </w:pPr>
  </w:style>
  <w:style w:type="paragraph" w:styleId="Lijstvoortzetting4">
    <w:name w:val="List Continue 4"/>
    <w:basedOn w:val="ZsysbasisKNMT"/>
    <w:next w:val="BasistekstKNMT"/>
    <w:semiHidden/>
    <w:rsid w:val="00705849"/>
    <w:pPr>
      <w:ind w:left="1134"/>
    </w:pPr>
  </w:style>
  <w:style w:type="paragraph" w:styleId="Lijstvoortzetting5">
    <w:name w:val="List Continue 5"/>
    <w:basedOn w:val="ZsysbasisKNMT"/>
    <w:next w:val="BasistekstKNMT"/>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KNMT"/>
    <w:next w:val="BasistekstKNMT"/>
    <w:uiPriority w:val="99"/>
    <w:semiHidden/>
    <w:rsid w:val="0020607F"/>
  </w:style>
  <w:style w:type="paragraph" w:styleId="Notitiekop">
    <w:name w:val="Note Heading"/>
    <w:basedOn w:val="ZsysbasisKNMT"/>
    <w:next w:val="BasistekstKNMT"/>
    <w:semiHidden/>
    <w:rsid w:val="0020607F"/>
  </w:style>
  <w:style w:type="paragraph" w:styleId="Plattetekst">
    <w:name w:val="Body Text"/>
    <w:basedOn w:val="ZsysbasisKNMT"/>
    <w:next w:val="BasistekstKNMT"/>
    <w:link w:val="PlattetekstChar"/>
    <w:semiHidden/>
    <w:rsid w:val="0020607F"/>
  </w:style>
  <w:style w:type="paragraph" w:styleId="Plattetekst2">
    <w:name w:val="Body Text 2"/>
    <w:basedOn w:val="ZsysbasisKNMT"/>
    <w:next w:val="BasistekstKNMT"/>
    <w:link w:val="Plattetekst2Char"/>
    <w:semiHidden/>
    <w:rsid w:val="00E7078D"/>
  </w:style>
  <w:style w:type="paragraph" w:styleId="Plattetekst3">
    <w:name w:val="Body Text 3"/>
    <w:basedOn w:val="ZsysbasisKNMT"/>
    <w:next w:val="BasistekstKNMT"/>
    <w:semiHidden/>
    <w:rsid w:val="0020607F"/>
  </w:style>
  <w:style w:type="paragraph" w:styleId="Platteteksteersteinspringing">
    <w:name w:val="Body Text First Indent"/>
    <w:basedOn w:val="ZsysbasisKNMT"/>
    <w:next w:val="BasistekstKNMT"/>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semiHidden/>
    <w:rsid w:val="00E7078D"/>
    <w:rPr>
      <w:rFonts w:ascii="Corbel" w:hAnsi="Corbel" w:cs="Maiandra GD"/>
      <w:szCs w:val="18"/>
    </w:rPr>
  </w:style>
  <w:style w:type="paragraph" w:styleId="Plattetekstinspringen">
    <w:name w:val="Body Text Indent"/>
    <w:basedOn w:val="ZsysbasisKNMT"/>
    <w:next w:val="BasistekstKNMT"/>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semiHidden/>
    <w:rsid w:val="00E7078D"/>
    <w:rPr>
      <w:rFonts w:ascii="Corbel" w:hAnsi="Corbel" w:cs="Maiandra GD"/>
      <w:szCs w:val="18"/>
    </w:rPr>
  </w:style>
  <w:style w:type="paragraph" w:styleId="Platteteksteersteinspringing2">
    <w:name w:val="Body Text First Indent 2"/>
    <w:basedOn w:val="ZsysbasisKNMT"/>
    <w:next w:val="BasistekstKNMT"/>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KNMTChar">
    <w:name w:val="Zsysbasis KNMT Char"/>
    <w:basedOn w:val="Standaardalinea-lettertype"/>
    <w:link w:val="ZsysbasisKNMT"/>
    <w:semiHidden/>
    <w:rsid w:val="00994DBD"/>
    <w:rPr>
      <w:rFonts w:ascii="Corbel" w:hAnsi="Corbel" w:cs="Maiandra GD"/>
      <w:szCs w:val="18"/>
    </w:rPr>
  </w:style>
  <w:style w:type="paragraph" w:styleId="Standaardinspringing">
    <w:name w:val="Normal Indent"/>
    <w:basedOn w:val="ZsysbasisKNMT"/>
    <w:next w:val="BasistekstKNMT"/>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KNMT"/>
    <w:basedOn w:val="Standaardalinea-lettertype"/>
    <w:rsid w:val="00CB7600"/>
    <w:rPr>
      <w:vertAlign w:val="superscript"/>
    </w:rPr>
  </w:style>
  <w:style w:type="paragraph" w:styleId="Voetnoottekst">
    <w:name w:val="footnote text"/>
    <w:aliases w:val="Voetnoottekst KNMT"/>
    <w:basedOn w:val="ZsysbasisKNMT"/>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451FDB"/>
    <w:rPr>
      <w:b w:val="0"/>
      <w:bCs w:val="0"/>
    </w:rPr>
  </w:style>
  <w:style w:type="paragraph" w:styleId="Datum">
    <w:name w:val="Date"/>
    <w:basedOn w:val="ZsysbasisKNMT"/>
    <w:next w:val="BasistekstKNMT"/>
    <w:semiHidden/>
    <w:rsid w:val="0020607F"/>
  </w:style>
  <w:style w:type="paragraph" w:styleId="Tekstzonderopmaak">
    <w:name w:val="Plain Text"/>
    <w:basedOn w:val="ZsysbasisKNMT"/>
    <w:next w:val="BasistekstKNMT"/>
    <w:semiHidden/>
    <w:rsid w:val="0020607F"/>
  </w:style>
  <w:style w:type="paragraph" w:styleId="Ballontekst">
    <w:name w:val="Balloon Text"/>
    <w:basedOn w:val="ZsysbasisKNMT"/>
    <w:next w:val="BasistekstKNMT"/>
    <w:semiHidden/>
    <w:rsid w:val="0020607F"/>
  </w:style>
  <w:style w:type="paragraph" w:styleId="Bijschrift">
    <w:name w:val="caption"/>
    <w:aliases w:val="Bijschrift KNMT"/>
    <w:basedOn w:val="ZsysbasisKNMT"/>
    <w:next w:val="BasistekstKNMT"/>
    <w:rsid w:val="0020607F"/>
  </w:style>
  <w:style w:type="character" w:customStyle="1" w:styleId="TekstopmerkingChar">
    <w:name w:val="Tekst opmerking Char"/>
    <w:basedOn w:val="ZsysbasisKNMTChar"/>
    <w:link w:val="Tekstopmerking"/>
    <w:semiHidden/>
    <w:rsid w:val="008736AE"/>
    <w:rPr>
      <w:rFonts w:ascii="Corbel" w:hAnsi="Corbel" w:cs="Maiandra GD"/>
      <w:szCs w:val="18"/>
    </w:rPr>
  </w:style>
  <w:style w:type="paragraph" w:styleId="Documentstructuur">
    <w:name w:val="Document Map"/>
    <w:basedOn w:val="ZsysbasisKNMT"/>
    <w:next w:val="BasistekstKNMT"/>
    <w:semiHidden/>
    <w:rsid w:val="0020607F"/>
  </w:style>
  <w:style w:type="table" w:styleId="Lichtearcering-accent5">
    <w:name w:val="Light Shading Accent 5"/>
    <w:basedOn w:val="Standaardtabel"/>
    <w:uiPriority w:val="60"/>
    <w:rsid w:val="00E07762"/>
    <w:pPr>
      <w:spacing w:line="240" w:lineRule="auto"/>
    </w:pPr>
    <w:rPr>
      <w:color w:val="797BD3" w:themeColor="accent5" w:themeShade="BF"/>
    </w:rPr>
    <w:tblPr>
      <w:tblStyleRowBandSize w:val="1"/>
      <w:tblStyleColBandSize w:val="1"/>
      <w:tblBorders>
        <w:top w:val="single" w:sz="8" w:space="0" w:color="CECFEF" w:themeColor="accent5"/>
        <w:bottom w:val="single" w:sz="8" w:space="0" w:color="CECFEF" w:themeColor="accent5"/>
      </w:tblBorders>
    </w:tblPr>
    <w:tblStylePr w:type="fir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la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left w:val="nil"/>
          <w:right w:val="nil"/>
          <w:insideH w:val="nil"/>
          <w:insideV w:val="nil"/>
        </w:tcBorders>
        <w:shd w:val="clear" w:color="auto" w:fill="F2F2FB" w:themeFill="accent5" w:themeFillTint="3F"/>
      </w:tcPr>
    </w:tblStylePr>
  </w:style>
  <w:style w:type="paragraph" w:styleId="Eindnoottekst">
    <w:name w:val="endnote text"/>
    <w:aliases w:val="Eindnoottekst KNMT"/>
    <w:basedOn w:val="ZsysbasisKNMT"/>
    <w:next w:val="BasistekstKNMT"/>
    <w:rsid w:val="0020607F"/>
  </w:style>
  <w:style w:type="paragraph" w:styleId="Indexkop">
    <w:name w:val="index heading"/>
    <w:basedOn w:val="ZsysbasisKNMT"/>
    <w:next w:val="BasistekstKNMT"/>
    <w:semiHidden/>
    <w:rsid w:val="0020607F"/>
  </w:style>
  <w:style w:type="paragraph" w:styleId="Kopbronvermelding">
    <w:name w:val="toa heading"/>
    <w:basedOn w:val="ZsysbasisKNMT"/>
    <w:next w:val="BasistekstKNMT"/>
    <w:semiHidden/>
    <w:rsid w:val="0020607F"/>
  </w:style>
  <w:style w:type="paragraph" w:styleId="Lijstopsomteken5">
    <w:name w:val="List Bullet 5"/>
    <w:basedOn w:val="ZsysbasisKNMT"/>
    <w:next w:val="BasistekstKNMT"/>
    <w:semiHidden/>
    <w:rsid w:val="00E7078D"/>
    <w:pPr>
      <w:numPr>
        <w:numId w:val="18"/>
      </w:numPr>
      <w:ind w:left="1491" w:hanging="357"/>
    </w:pPr>
  </w:style>
  <w:style w:type="paragraph" w:styleId="Macrotekst">
    <w:name w:val="macro"/>
    <w:basedOn w:val="ZsysbasisKNMT"/>
    <w:next w:val="BasistekstKNMT"/>
    <w:semiHidden/>
    <w:rsid w:val="0020607F"/>
  </w:style>
  <w:style w:type="paragraph" w:styleId="Tekstopmerking">
    <w:name w:val="annotation text"/>
    <w:basedOn w:val="ZsysbasisKNMT"/>
    <w:next w:val="BasistekstKNMT"/>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KNMT">
    <w:name w:val="Opsomming teken 1e niveau KNMT"/>
    <w:basedOn w:val="ZsysbasisKNMT"/>
    <w:rsid w:val="00B01DA1"/>
    <w:pPr>
      <w:numPr>
        <w:numId w:val="39"/>
      </w:numPr>
    </w:pPr>
  </w:style>
  <w:style w:type="paragraph" w:customStyle="1" w:styleId="Opsommingteken2eniveauKNMT">
    <w:name w:val="Opsomming teken 2e niveau KNMT"/>
    <w:basedOn w:val="ZsysbasisKNMT"/>
    <w:rsid w:val="00B01DA1"/>
    <w:pPr>
      <w:numPr>
        <w:ilvl w:val="1"/>
        <w:numId w:val="39"/>
      </w:numPr>
    </w:pPr>
  </w:style>
  <w:style w:type="paragraph" w:customStyle="1" w:styleId="Opsommingteken3eniveauKNMT">
    <w:name w:val="Opsomming teken 3e niveau KNMT"/>
    <w:basedOn w:val="ZsysbasisKNMT"/>
    <w:rsid w:val="00B01DA1"/>
    <w:pPr>
      <w:numPr>
        <w:ilvl w:val="2"/>
        <w:numId w:val="39"/>
      </w:numPr>
    </w:pPr>
  </w:style>
  <w:style w:type="paragraph" w:customStyle="1" w:styleId="Opsommingbolletje1eniveauKNMT">
    <w:name w:val="Opsomming bolletje 1e niveau KNMT"/>
    <w:basedOn w:val="ZsysbasisKNMT"/>
    <w:rsid w:val="00B01DA1"/>
    <w:pPr>
      <w:numPr>
        <w:numId w:val="34"/>
      </w:numPr>
    </w:pPr>
  </w:style>
  <w:style w:type="paragraph" w:customStyle="1" w:styleId="Opsommingbolletje2eniveauKNMT">
    <w:name w:val="Opsomming bolletje 2e niveau KNMT"/>
    <w:basedOn w:val="ZsysbasisKNMT"/>
    <w:rsid w:val="00B01DA1"/>
    <w:pPr>
      <w:numPr>
        <w:ilvl w:val="1"/>
        <w:numId w:val="34"/>
      </w:numPr>
    </w:pPr>
  </w:style>
  <w:style w:type="paragraph" w:customStyle="1" w:styleId="Opsommingbolletje3eniveauKNMT">
    <w:name w:val="Opsomming bolletje 3e niveau KNMT"/>
    <w:basedOn w:val="ZsysbasisKNMT"/>
    <w:rsid w:val="00B01DA1"/>
    <w:pPr>
      <w:numPr>
        <w:ilvl w:val="2"/>
        <w:numId w:val="34"/>
      </w:numPr>
    </w:pPr>
  </w:style>
  <w:style w:type="numbering" w:customStyle="1" w:styleId="OpsommingbolletjeKNMT">
    <w:name w:val="Opsomming bolletje KNMT"/>
    <w:uiPriority w:val="99"/>
    <w:semiHidden/>
    <w:rsid w:val="00B01DA1"/>
    <w:pPr>
      <w:numPr>
        <w:numId w:val="1"/>
      </w:numPr>
    </w:pPr>
  </w:style>
  <w:style w:type="paragraph" w:customStyle="1" w:styleId="Opsommingkleineletter1eniveauKNMT">
    <w:name w:val="Opsomming kleine letter 1e niveau KNMT"/>
    <w:basedOn w:val="ZsysbasisKNMT"/>
    <w:rsid w:val="00B01DA1"/>
    <w:pPr>
      <w:numPr>
        <w:numId w:val="35"/>
      </w:numPr>
    </w:pPr>
  </w:style>
  <w:style w:type="paragraph" w:customStyle="1" w:styleId="Opsommingkleineletter2eniveauKNMT">
    <w:name w:val="Opsomming kleine letter 2e niveau KNMT"/>
    <w:basedOn w:val="ZsysbasisKNMT"/>
    <w:rsid w:val="00B01DA1"/>
    <w:pPr>
      <w:numPr>
        <w:ilvl w:val="1"/>
        <w:numId w:val="35"/>
      </w:numPr>
    </w:pPr>
  </w:style>
  <w:style w:type="paragraph" w:customStyle="1" w:styleId="Opsommingkleineletter3eniveauKNMT">
    <w:name w:val="Opsomming kleine letter 3e niveau KNMT"/>
    <w:basedOn w:val="ZsysbasisKNMT"/>
    <w:rsid w:val="00B01DA1"/>
    <w:pPr>
      <w:numPr>
        <w:ilvl w:val="2"/>
        <w:numId w:val="35"/>
      </w:numPr>
    </w:pPr>
  </w:style>
  <w:style w:type="numbering" w:customStyle="1" w:styleId="OpsommingkleineletterKNMT">
    <w:name w:val="Opsomming kleine letter KNMT"/>
    <w:uiPriority w:val="99"/>
    <w:semiHidden/>
    <w:rsid w:val="00B01DA1"/>
    <w:pPr>
      <w:numPr>
        <w:numId w:val="8"/>
      </w:numPr>
    </w:pPr>
  </w:style>
  <w:style w:type="paragraph" w:customStyle="1" w:styleId="Opsommingnummer1eniveauKNMT">
    <w:name w:val="Opsomming nummer 1e niveau KNMT"/>
    <w:basedOn w:val="ZsysbasisKNMT"/>
    <w:rsid w:val="00B01DA1"/>
    <w:pPr>
      <w:numPr>
        <w:numId w:val="36"/>
      </w:numPr>
    </w:pPr>
  </w:style>
  <w:style w:type="paragraph" w:customStyle="1" w:styleId="Opsommingnummer2eniveauKNMT">
    <w:name w:val="Opsomming nummer 2e niveau KNMT"/>
    <w:basedOn w:val="ZsysbasisKNMT"/>
    <w:rsid w:val="00B01DA1"/>
    <w:pPr>
      <w:numPr>
        <w:ilvl w:val="1"/>
        <w:numId w:val="36"/>
      </w:numPr>
    </w:pPr>
  </w:style>
  <w:style w:type="paragraph" w:customStyle="1" w:styleId="Opsommingnummer3eniveauKNMT">
    <w:name w:val="Opsomming nummer 3e niveau KNMT"/>
    <w:basedOn w:val="ZsysbasisKNMT"/>
    <w:rsid w:val="00B01DA1"/>
    <w:pPr>
      <w:numPr>
        <w:ilvl w:val="2"/>
        <w:numId w:val="36"/>
      </w:numPr>
    </w:pPr>
  </w:style>
  <w:style w:type="numbering" w:customStyle="1" w:styleId="OpsommingnummerKNMT">
    <w:name w:val="Opsomming nummer KNMT"/>
    <w:uiPriority w:val="99"/>
    <w:semiHidden/>
    <w:rsid w:val="00B01DA1"/>
    <w:pPr>
      <w:numPr>
        <w:numId w:val="2"/>
      </w:numPr>
    </w:pPr>
  </w:style>
  <w:style w:type="paragraph" w:customStyle="1" w:styleId="Opsommingopenrondje1eniveauKNMT">
    <w:name w:val="Opsomming open rondje 1e niveau KNMT"/>
    <w:basedOn w:val="ZsysbasisKNMT"/>
    <w:rsid w:val="00B01DA1"/>
    <w:pPr>
      <w:numPr>
        <w:numId w:val="37"/>
      </w:numPr>
    </w:pPr>
  </w:style>
  <w:style w:type="paragraph" w:customStyle="1" w:styleId="Opsommingopenrondje2eniveauKNMT">
    <w:name w:val="Opsomming open rondje 2e niveau KNMT"/>
    <w:basedOn w:val="ZsysbasisKNMT"/>
    <w:rsid w:val="00B01DA1"/>
    <w:pPr>
      <w:numPr>
        <w:ilvl w:val="1"/>
        <w:numId w:val="37"/>
      </w:numPr>
    </w:pPr>
  </w:style>
  <w:style w:type="paragraph" w:customStyle="1" w:styleId="Opsommingopenrondje3eniveauKNMT">
    <w:name w:val="Opsomming open rondje 3e niveau KNMT"/>
    <w:basedOn w:val="ZsysbasisKNMT"/>
    <w:rsid w:val="00B01DA1"/>
    <w:pPr>
      <w:numPr>
        <w:ilvl w:val="2"/>
        <w:numId w:val="37"/>
      </w:numPr>
    </w:pPr>
  </w:style>
  <w:style w:type="numbering" w:customStyle="1" w:styleId="OpsommingopenrondjeKNMT">
    <w:name w:val="Opsomming open rondje KNMT"/>
    <w:uiPriority w:val="99"/>
    <w:semiHidden/>
    <w:rsid w:val="00B01DA1"/>
    <w:pPr>
      <w:numPr>
        <w:numId w:val="3"/>
      </w:numPr>
    </w:pPr>
  </w:style>
  <w:style w:type="paragraph" w:customStyle="1" w:styleId="Opsommingstreepje1eniveauKNMT">
    <w:name w:val="Opsomming streepje 1e niveau KNMT"/>
    <w:basedOn w:val="ZsysbasisKNMT"/>
    <w:rsid w:val="00B01DA1"/>
    <w:pPr>
      <w:numPr>
        <w:numId w:val="38"/>
      </w:numPr>
    </w:pPr>
  </w:style>
  <w:style w:type="paragraph" w:customStyle="1" w:styleId="Opsommingstreepje2eniveauKNMT">
    <w:name w:val="Opsomming streepje 2e niveau KNMT"/>
    <w:basedOn w:val="ZsysbasisKNMT"/>
    <w:rsid w:val="00B01DA1"/>
    <w:pPr>
      <w:numPr>
        <w:ilvl w:val="1"/>
        <w:numId w:val="38"/>
      </w:numPr>
    </w:pPr>
  </w:style>
  <w:style w:type="paragraph" w:customStyle="1" w:styleId="Opsommingstreepje3eniveauKNMT">
    <w:name w:val="Opsomming streepje 3e niveau KNMT"/>
    <w:basedOn w:val="ZsysbasisKNMT"/>
    <w:rsid w:val="00B01DA1"/>
    <w:pPr>
      <w:numPr>
        <w:ilvl w:val="2"/>
        <w:numId w:val="38"/>
      </w:numPr>
    </w:pPr>
  </w:style>
  <w:style w:type="numbering" w:customStyle="1" w:styleId="OpsommingstreepjeKNMT">
    <w:name w:val="Opsomming streepje KNMT"/>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F234F5"/>
    <w:rPr>
      <w:rFonts w:asciiTheme="minorHAnsi" w:hAnsiTheme="minorHAnsi"/>
      <w:color w:val="auto"/>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F8B262" w:themeColor="accent4" w:themeShade="BF"/>
    </w:rPr>
    <w:tblPr>
      <w:tblStyleRowBandSize w:val="1"/>
      <w:tblStyleColBandSize w:val="1"/>
      <w:tblBorders>
        <w:top w:val="single" w:sz="8" w:space="0" w:color="FDE9D2" w:themeColor="accent4"/>
        <w:bottom w:val="single" w:sz="8" w:space="0" w:color="FDE9D2" w:themeColor="accent4"/>
      </w:tblBorders>
    </w:tblPr>
    <w:tblStylePr w:type="fir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la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left w:val="nil"/>
          <w:right w:val="nil"/>
          <w:insideH w:val="nil"/>
          <w:insideV w:val="nil"/>
        </w:tcBorders>
        <w:shd w:val="clear" w:color="auto" w:fill="FEF9F3" w:themeFill="accent4" w:themeFillTint="3F"/>
      </w:tcPr>
    </w:tblStylePr>
  </w:style>
  <w:style w:type="table" w:styleId="Lichtearcering-accent3">
    <w:name w:val="Light Shading Accent 3"/>
    <w:basedOn w:val="Standaardtabel"/>
    <w:uiPriority w:val="60"/>
    <w:rsid w:val="00E07762"/>
    <w:pPr>
      <w:spacing w:line="240" w:lineRule="auto"/>
    </w:pPr>
    <w:rPr>
      <w:color w:val="4C6EBA" w:themeColor="accent3" w:themeShade="BF"/>
    </w:rPr>
    <w:tblPr>
      <w:tblStyleRowBandSize w:val="1"/>
      <w:tblStyleColBandSize w:val="1"/>
      <w:tblBorders>
        <w:top w:val="single" w:sz="8" w:space="0" w:color="8CA2D3" w:themeColor="accent3"/>
        <w:bottom w:val="single" w:sz="8" w:space="0" w:color="8CA2D3" w:themeColor="accent3"/>
      </w:tblBorders>
    </w:tblPr>
    <w:tblStylePr w:type="fir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la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left w:val="nil"/>
          <w:right w:val="nil"/>
          <w:insideH w:val="nil"/>
          <w:insideV w:val="nil"/>
        </w:tcBorders>
        <w:shd w:val="clear" w:color="auto" w:fill="E2E7F4" w:themeFill="accent3" w:themeFillTint="3F"/>
      </w:tcPr>
    </w:tblStylePr>
  </w:style>
  <w:style w:type="table" w:styleId="Lichtearcering-accent2">
    <w:name w:val="Light Shading Accent 2"/>
    <w:basedOn w:val="Standaardtabel"/>
    <w:uiPriority w:val="60"/>
    <w:rsid w:val="00E07762"/>
    <w:pPr>
      <w:spacing w:line="240" w:lineRule="auto"/>
    </w:pPr>
    <w:rPr>
      <w:color w:val="22236D" w:themeColor="accent2" w:themeShade="BF"/>
    </w:rPr>
    <w:tblPr>
      <w:tblStyleRowBandSize w:val="1"/>
      <w:tblStyleColBandSize w:val="1"/>
      <w:tblBorders>
        <w:top w:val="single" w:sz="8" w:space="0" w:color="2E3092" w:themeColor="accent2"/>
        <w:bottom w:val="single" w:sz="8" w:space="0" w:color="2E3092" w:themeColor="accent2"/>
      </w:tblBorders>
    </w:tblPr>
    <w:tblStylePr w:type="fir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la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left w:val="nil"/>
          <w:right w:val="nil"/>
          <w:insideH w:val="nil"/>
          <w:insideV w:val="nil"/>
        </w:tcBorders>
        <w:shd w:val="clear" w:color="auto" w:fill="C3C3E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18" w:space="0" w:color="E8ECF6" w:themeColor="accent6"/>
          <w:right w:val="single" w:sz="8" w:space="0" w:color="E8ECF6" w:themeColor="accent6"/>
          <w:insideH w:val="nil"/>
          <w:insideV w:val="single" w:sz="8" w:space="0" w:color="E8ECF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insideH w:val="nil"/>
          <w:insideV w:val="single" w:sz="8" w:space="0" w:color="E8ECF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shd w:val="clear" w:color="auto" w:fill="F9FAFC" w:themeFill="accent6" w:themeFillTint="3F"/>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shd w:val="clear" w:color="auto" w:fill="F9FAFC" w:themeFill="accent6" w:themeFillTint="3F"/>
      </w:tcPr>
    </w:tblStylePr>
    <w:tblStylePr w:type="band2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18" w:space="0" w:color="CECFEF" w:themeColor="accent5"/>
          <w:right w:val="single" w:sz="8" w:space="0" w:color="CECFEF" w:themeColor="accent5"/>
          <w:insideH w:val="nil"/>
          <w:insideV w:val="single" w:sz="8" w:space="0" w:color="CECFE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insideH w:val="nil"/>
          <w:insideV w:val="single" w:sz="8" w:space="0" w:color="CECFE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shd w:val="clear" w:color="auto" w:fill="F2F2FB" w:themeFill="accent5" w:themeFillTint="3F"/>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shd w:val="clear" w:color="auto" w:fill="F2F2FB" w:themeFill="accent5" w:themeFillTint="3F"/>
      </w:tcPr>
    </w:tblStylePr>
    <w:tblStylePr w:type="band2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18" w:space="0" w:color="FDE9D2" w:themeColor="accent4"/>
          <w:right w:val="single" w:sz="8" w:space="0" w:color="FDE9D2" w:themeColor="accent4"/>
          <w:insideH w:val="nil"/>
          <w:insideV w:val="single" w:sz="8" w:space="0" w:color="FDE9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insideH w:val="nil"/>
          <w:insideV w:val="single" w:sz="8" w:space="0" w:color="FDE9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shd w:val="clear" w:color="auto" w:fill="FEF9F3" w:themeFill="accent4" w:themeFillTint="3F"/>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shd w:val="clear" w:color="auto" w:fill="FEF9F3" w:themeFill="accent4" w:themeFillTint="3F"/>
      </w:tcPr>
    </w:tblStylePr>
    <w:tblStylePr w:type="band2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18" w:space="0" w:color="8CA2D3" w:themeColor="accent3"/>
          <w:right w:val="single" w:sz="8" w:space="0" w:color="8CA2D3" w:themeColor="accent3"/>
          <w:insideH w:val="nil"/>
          <w:insideV w:val="single" w:sz="8" w:space="0" w:color="8CA2D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insideH w:val="nil"/>
          <w:insideV w:val="single" w:sz="8" w:space="0" w:color="8CA2D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shd w:val="clear" w:color="auto" w:fill="E2E7F4" w:themeFill="accent3" w:themeFillTint="3F"/>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shd w:val="clear" w:color="auto" w:fill="E2E7F4" w:themeFill="accent3" w:themeFillTint="3F"/>
      </w:tcPr>
    </w:tblStylePr>
    <w:tblStylePr w:type="band2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18" w:space="0" w:color="2E3092" w:themeColor="accent2"/>
          <w:right w:val="single" w:sz="8" w:space="0" w:color="2E3092" w:themeColor="accent2"/>
          <w:insideH w:val="nil"/>
          <w:insideV w:val="single" w:sz="8" w:space="0" w:color="2E309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insideH w:val="nil"/>
          <w:insideV w:val="single" w:sz="8" w:space="0" w:color="2E309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shd w:val="clear" w:color="auto" w:fill="C3C3EC" w:themeFill="accent2" w:themeFillTint="3F"/>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shd w:val="clear" w:color="auto" w:fill="C3C3EC" w:themeFill="accent2" w:themeFillTint="3F"/>
      </w:tcPr>
    </w:tblStylePr>
    <w:tblStylePr w:type="band2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FCFE" w:themeFill="accent6" w:themeFillTint="19"/>
    </w:tcPr>
    <w:tblStylePr w:type="firstRow">
      <w:rPr>
        <w:b/>
        <w:bCs/>
        <w:color w:val="FFFFFF" w:themeColor="background1"/>
      </w:rPr>
      <w:tblPr/>
      <w:tcPr>
        <w:tcBorders>
          <w:bottom w:val="single" w:sz="12" w:space="0" w:color="FFFFFF" w:themeColor="background1"/>
        </w:tcBorders>
        <w:shd w:val="clear" w:color="auto" w:fill="8A8CD9" w:themeFill="accent5" w:themeFillShade="CC"/>
      </w:tcPr>
    </w:tblStylePr>
    <w:tblStylePr w:type="lastRow">
      <w:rPr>
        <w:b/>
        <w:bCs/>
        <w:color w:val="8A8CD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AFC" w:themeFill="accent6" w:themeFillTint="3F"/>
      </w:tcPr>
    </w:tblStylePr>
    <w:tblStylePr w:type="band1Horz">
      <w:tblPr/>
      <w:tcPr>
        <w:shd w:val="clear" w:color="auto" w:fill="FAFBFD"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9F9FD" w:themeFill="accent5" w:themeFillTint="19"/>
    </w:tcPr>
    <w:tblStylePr w:type="firstRow">
      <w:rPr>
        <w:b/>
        <w:bCs/>
        <w:color w:val="FFFFFF" w:themeColor="background1"/>
      </w:rPr>
      <w:tblPr/>
      <w:tcPr>
        <w:tcBorders>
          <w:bottom w:val="single" w:sz="12" w:space="0" w:color="FFFFFF" w:themeColor="background1"/>
        </w:tcBorders>
        <w:shd w:val="clear" w:color="auto" w:fill="A3B2DB" w:themeFill="accent6" w:themeFillShade="CC"/>
      </w:tcPr>
    </w:tblStylePr>
    <w:tblStylePr w:type="lastRow">
      <w:rPr>
        <w:b/>
        <w:bCs/>
        <w:color w:val="A3B2D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B" w:themeFill="accent5" w:themeFillTint="3F"/>
      </w:tcPr>
    </w:tblStylePr>
    <w:tblStylePr w:type="band1Horz">
      <w:tblPr/>
      <w:tcPr>
        <w:shd w:val="clear" w:color="auto" w:fill="F5F5FB"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CFA" w:themeFill="accent4" w:themeFillTint="19"/>
    </w:tcPr>
    <w:tblStylePr w:type="firstRow">
      <w:rPr>
        <w:b/>
        <w:bCs/>
        <w:color w:val="FFFFFF" w:themeColor="background1"/>
      </w:rPr>
      <w:tblPr/>
      <w:tcPr>
        <w:tcBorders>
          <w:bottom w:val="single" w:sz="12" w:space="0" w:color="FFFFFF" w:themeColor="background1"/>
        </w:tcBorders>
        <w:shd w:val="clear" w:color="auto" w:fill="5978BF" w:themeFill="accent3" w:themeFillShade="CC"/>
      </w:tcPr>
    </w:tblStylePr>
    <w:tblStylePr w:type="lastRow">
      <w:rPr>
        <w:b/>
        <w:bCs/>
        <w:color w:val="5978B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9F3" w:themeFill="accent4" w:themeFillTint="3F"/>
      </w:tcPr>
    </w:tblStylePr>
    <w:tblStylePr w:type="band1Horz">
      <w:tblPr/>
      <w:tcPr>
        <w:shd w:val="clear" w:color="auto" w:fill="FEFAF5"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3F5FA" w:themeFill="accent3" w:themeFillTint="19"/>
    </w:tcPr>
    <w:tblStylePr w:type="firstRow">
      <w:rPr>
        <w:b/>
        <w:bCs/>
        <w:color w:val="FFFFFF" w:themeColor="background1"/>
      </w:rPr>
      <w:tblPr/>
      <w:tcPr>
        <w:tcBorders>
          <w:bottom w:val="single" w:sz="12" w:space="0" w:color="FFFFFF" w:themeColor="background1"/>
        </w:tcBorders>
        <w:shd w:val="clear" w:color="auto" w:fill="F9BD79" w:themeFill="accent4" w:themeFillShade="CC"/>
      </w:tcPr>
    </w:tblStylePr>
    <w:tblStylePr w:type="lastRow">
      <w:rPr>
        <w:b/>
        <w:bCs/>
        <w:color w:val="F9BD7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7F4" w:themeFill="accent3" w:themeFillTint="3F"/>
      </w:tcPr>
    </w:tblStylePr>
    <w:tblStylePr w:type="band1Horz">
      <w:tblPr/>
      <w:tcPr>
        <w:shd w:val="clear" w:color="auto" w:fill="E7ECF6"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7E7F7" w:themeFill="accent2"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3EC" w:themeFill="accent2" w:themeFillTint="3F"/>
      </w:tcPr>
    </w:tblStylePr>
    <w:tblStylePr w:type="band1Horz">
      <w:tblPr/>
      <w:tcPr>
        <w:shd w:val="clear" w:color="auto" w:fill="CECFE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EF4E8" w:themeFill="accent1"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7" w:themeFill="accent1" w:themeFillTint="3F"/>
      </w:tcPr>
    </w:tblStylePr>
    <w:tblStylePr w:type="band1Horz">
      <w:tblPr/>
      <w:tcPr>
        <w:shd w:val="clear" w:color="auto" w:fill="FDE9D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CECFEF" w:themeColor="accent5"/>
        <w:left w:val="single" w:sz="4" w:space="0" w:color="E8ECF6" w:themeColor="accent6"/>
        <w:bottom w:val="single" w:sz="4" w:space="0" w:color="E8ECF6" w:themeColor="accent6"/>
        <w:right w:val="single" w:sz="4" w:space="0" w:color="E8ECF6" w:themeColor="accent6"/>
        <w:insideH w:val="single" w:sz="4" w:space="0" w:color="FFFFFF" w:themeColor="background1"/>
        <w:insideV w:val="single" w:sz="4" w:space="0" w:color="FFFFFF" w:themeColor="background1"/>
      </w:tblBorders>
    </w:tblPr>
    <w:tcPr>
      <w:shd w:val="clear" w:color="auto" w:fill="FCFCFE" w:themeFill="accent6" w:themeFillTint="19"/>
    </w:tcPr>
    <w:tblStylePr w:type="firstRow">
      <w:rPr>
        <w:b/>
        <w:bCs/>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AC0" w:themeFill="accent6" w:themeFillShade="99"/>
      </w:tcPr>
    </w:tblStylePr>
    <w:tblStylePr w:type="firstCol">
      <w:rPr>
        <w:color w:val="FFFFFF" w:themeColor="background1"/>
      </w:rPr>
      <w:tblPr/>
      <w:tcPr>
        <w:tcBorders>
          <w:top w:val="nil"/>
          <w:left w:val="nil"/>
          <w:bottom w:val="nil"/>
          <w:right w:val="nil"/>
          <w:insideH w:val="single" w:sz="4" w:space="0" w:color="5E7AC0" w:themeColor="accent6" w:themeShade="99"/>
          <w:insideV w:val="nil"/>
        </w:tcBorders>
        <w:shd w:val="clear" w:color="auto" w:fill="5E7AC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7AC0" w:themeFill="accent6" w:themeFillShade="99"/>
      </w:tcPr>
    </w:tblStylePr>
    <w:tblStylePr w:type="band1Vert">
      <w:tblPr/>
      <w:tcPr>
        <w:shd w:val="clear" w:color="auto" w:fill="F5F7FB" w:themeFill="accent6" w:themeFillTint="66"/>
      </w:tcPr>
    </w:tblStylePr>
    <w:tblStylePr w:type="band1Horz">
      <w:tblPr/>
      <w:tcPr>
        <w:shd w:val="clear" w:color="auto" w:fill="F3F5FA"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ECF6" w:themeColor="accent6"/>
        <w:left w:val="single" w:sz="4" w:space="0" w:color="CECFEF" w:themeColor="accent5"/>
        <w:bottom w:val="single" w:sz="4" w:space="0" w:color="CECFEF" w:themeColor="accent5"/>
        <w:right w:val="single" w:sz="4" w:space="0" w:color="CECFEF" w:themeColor="accent5"/>
        <w:insideH w:val="single" w:sz="4" w:space="0" w:color="FFFFFF" w:themeColor="background1"/>
        <w:insideV w:val="single" w:sz="4" w:space="0" w:color="FFFFFF" w:themeColor="background1"/>
      </w:tblBorders>
    </w:tblPr>
    <w:tcPr>
      <w:shd w:val="clear" w:color="auto" w:fill="F9F9FD" w:themeFill="accent5" w:themeFillTint="19"/>
    </w:tcPr>
    <w:tblStylePr w:type="firstRow">
      <w:rPr>
        <w:b/>
        <w:bCs/>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4BC3" w:themeFill="accent5" w:themeFillShade="99"/>
      </w:tcPr>
    </w:tblStylePr>
    <w:tblStylePr w:type="firstCol">
      <w:rPr>
        <w:color w:val="FFFFFF" w:themeColor="background1"/>
      </w:rPr>
      <w:tblPr/>
      <w:tcPr>
        <w:tcBorders>
          <w:top w:val="nil"/>
          <w:left w:val="nil"/>
          <w:bottom w:val="nil"/>
          <w:right w:val="nil"/>
          <w:insideH w:val="single" w:sz="4" w:space="0" w:color="474BC3" w:themeColor="accent5" w:themeShade="99"/>
          <w:insideV w:val="nil"/>
        </w:tcBorders>
        <w:shd w:val="clear" w:color="auto" w:fill="474BC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74BC3" w:themeFill="accent5" w:themeFillShade="99"/>
      </w:tcPr>
    </w:tblStylePr>
    <w:tblStylePr w:type="band1Vert">
      <w:tblPr/>
      <w:tcPr>
        <w:shd w:val="clear" w:color="auto" w:fill="EBEBF8" w:themeFill="accent5" w:themeFillTint="66"/>
      </w:tcPr>
    </w:tblStylePr>
    <w:tblStylePr w:type="band1Horz">
      <w:tblPr/>
      <w:tcPr>
        <w:shd w:val="clear" w:color="auto" w:fill="E6E6F7"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8CA2D3" w:themeColor="accent3"/>
        <w:left w:val="single" w:sz="4" w:space="0" w:color="FDE9D2" w:themeColor="accent4"/>
        <w:bottom w:val="single" w:sz="4" w:space="0" w:color="FDE9D2" w:themeColor="accent4"/>
        <w:right w:val="single" w:sz="4" w:space="0" w:color="FDE9D2" w:themeColor="accent4"/>
        <w:insideH w:val="single" w:sz="4" w:space="0" w:color="FFFFFF" w:themeColor="background1"/>
        <w:insideV w:val="single" w:sz="4" w:space="0" w:color="FFFFFF" w:themeColor="background1"/>
      </w:tblBorders>
    </w:tblPr>
    <w:tcPr>
      <w:shd w:val="clear" w:color="auto" w:fill="FEFCFA" w:themeFill="accent4" w:themeFillTint="19"/>
    </w:tcPr>
    <w:tblStylePr w:type="firstRow">
      <w:rPr>
        <w:b/>
        <w:bCs/>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59120" w:themeFill="accent4" w:themeFillShade="99"/>
      </w:tcPr>
    </w:tblStylePr>
    <w:tblStylePr w:type="firstCol">
      <w:rPr>
        <w:color w:val="FFFFFF" w:themeColor="background1"/>
      </w:rPr>
      <w:tblPr/>
      <w:tcPr>
        <w:tcBorders>
          <w:top w:val="nil"/>
          <w:left w:val="nil"/>
          <w:bottom w:val="nil"/>
          <w:right w:val="nil"/>
          <w:insideH w:val="single" w:sz="4" w:space="0" w:color="F59120" w:themeColor="accent4" w:themeShade="99"/>
          <w:insideV w:val="nil"/>
        </w:tcBorders>
        <w:shd w:val="clear" w:color="auto" w:fill="F591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59120" w:themeFill="accent4" w:themeFillShade="99"/>
      </w:tcPr>
    </w:tblStylePr>
    <w:tblStylePr w:type="band1Vert">
      <w:tblPr/>
      <w:tcPr>
        <w:shd w:val="clear" w:color="auto" w:fill="FEF6EC" w:themeFill="accent4" w:themeFillTint="66"/>
      </w:tcPr>
    </w:tblStylePr>
    <w:tblStylePr w:type="band1Horz">
      <w:tblPr/>
      <w:tcPr>
        <w:shd w:val="clear" w:color="auto" w:fill="FEF3E8"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DE9D2" w:themeColor="accent4"/>
        <w:left w:val="single" w:sz="4" w:space="0" w:color="8CA2D3" w:themeColor="accent3"/>
        <w:bottom w:val="single" w:sz="4" w:space="0" w:color="8CA2D3" w:themeColor="accent3"/>
        <w:right w:val="single" w:sz="4" w:space="0" w:color="8CA2D3" w:themeColor="accent3"/>
        <w:insideH w:val="single" w:sz="4" w:space="0" w:color="FFFFFF" w:themeColor="background1"/>
        <w:insideV w:val="single" w:sz="4" w:space="0" w:color="FFFFFF" w:themeColor="background1"/>
      </w:tblBorders>
    </w:tblPr>
    <w:tcPr>
      <w:shd w:val="clear" w:color="auto" w:fill="F3F5FA" w:themeFill="accent3" w:themeFillTint="19"/>
    </w:tcPr>
    <w:tblStylePr w:type="firstRow">
      <w:rPr>
        <w:b/>
        <w:bCs/>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798" w:themeFill="accent3" w:themeFillShade="99"/>
      </w:tcPr>
    </w:tblStylePr>
    <w:tblStylePr w:type="firstCol">
      <w:rPr>
        <w:color w:val="FFFFFF" w:themeColor="background1"/>
      </w:rPr>
      <w:tblPr/>
      <w:tcPr>
        <w:tcBorders>
          <w:top w:val="nil"/>
          <w:left w:val="nil"/>
          <w:bottom w:val="nil"/>
          <w:right w:val="nil"/>
          <w:insideH w:val="single" w:sz="4" w:space="0" w:color="3A5798" w:themeColor="accent3" w:themeShade="99"/>
          <w:insideV w:val="nil"/>
        </w:tcBorders>
        <w:shd w:val="clear" w:color="auto" w:fill="3A579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5798" w:themeFill="accent3" w:themeFillShade="99"/>
      </w:tcPr>
    </w:tblStylePr>
    <w:tblStylePr w:type="band1Vert">
      <w:tblPr/>
      <w:tcPr>
        <w:shd w:val="clear" w:color="auto" w:fill="D0D9ED" w:themeFill="accent3" w:themeFillTint="66"/>
      </w:tcPr>
    </w:tblStylePr>
    <w:tblStylePr w:type="band1Horz">
      <w:tblPr/>
      <w:tcPr>
        <w:shd w:val="clear" w:color="auto" w:fill="C5D0E9"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2E3092" w:themeColor="accent2"/>
        <w:bottom w:val="single" w:sz="4" w:space="0" w:color="2E3092" w:themeColor="accent2"/>
        <w:right w:val="single" w:sz="4" w:space="0" w:color="2E3092" w:themeColor="accent2"/>
        <w:insideH w:val="single" w:sz="4" w:space="0" w:color="FFFFFF" w:themeColor="background1"/>
        <w:insideV w:val="single" w:sz="4" w:space="0" w:color="FFFFFF" w:themeColor="background1"/>
      </w:tblBorders>
    </w:tblPr>
    <w:tcPr>
      <w:shd w:val="clear" w:color="auto" w:fill="E7E7F7" w:themeFill="accent2"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C57" w:themeFill="accent2" w:themeFillShade="99"/>
      </w:tcPr>
    </w:tblStylePr>
    <w:tblStylePr w:type="firstCol">
      <w:rPr>
        <w:color w:val="FFFFFF" w:themeColor="background1"/>
      </w:rPr>
      <w:tblPr/>
      <w:tcPr>
        <w:tcBorders>
          <w:top w:val="nil"/>
          <w:left w:val="nil"/>
          <w:bottom w:val="nil"/>
          <w:right w:val="nil"/>
          <w:insideH w:val="single" w:sz="4" w:space="0" w:color="1B1C57" w:themeColor="accent2" w:themeShade="99"/>
          <w:insideV w:val="nil"/>
        </w:tcBorders>
        <w:shd w:val="clear" w:color="auto" w:fill="1B1C5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1C57" w:themeFill="accent2" w:themeFillShade="99"/>
      </w:tcPr>
    </w:tblStylePr>
    <w:tblStylePr w:type="band1Vert">
      <w:tblPr/>
      <w:tcPr>
        <w:shd w:val="clear" w:color="auto" w:fill="9E9FE0" w:themeFill="accent2" w:themeFillTint="66"/>
      </w:tcPr>
    </w:tblStylePr>
    <w:tblStylePr w:type="band1Horz">
      <w:tblPr/>
      <w:tcPr>
        <w:shd w:val="clear" w:color="auto" w:fill="8687D9"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F7941E" w:themeColor="accent1"/>
        <w:bottom w:val="single" w:sz="4" w:space="0" w:color="F7941E" w:themeColor="accent1"/>
        <w:right w:val="single" w:sz="4" w:space="0" w:color="F7941E" w:themeColor="accent1"/>
        <w:insideH w:val="single" w:sz="4" w:space="0" w:color="FFFFFF" w:themeColor="background1"/>
        <w:insideV w:val="single" w:sz="4" w:space="0" w:color="FFFFFF" w:themeColor="background1"/>
      </w:tblBorders>
    </w:tblPr>
    <w:tcPr>
      <w:shd w:val="clear" w:color="auto" w:fill="FEF4E8" w:themeFill="accent1"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5905" w:themeFill="accent1" w:themeFillShade="99"/>
      </w:tcPr>
    </w:tblStylePr>
    <w:tblStylePr w:type="firstCol">
      <w:rPr>
        <w:color w:val="FFFFFF" w:themeColor="background1"/>
      </w:rPr>
      <w:tblPr/>
      <w:tcPr>
        <w:tcBorders>
          <w:top w:val="nil"/>
          <w:left w:val="nil"/>
          <w:bottom w:val="nil"/>
          <w:right w:val="nil"/>
          <w:insideH w:val="single" w:sz="4" w:space="0" w:color="A05905" w:themeColor="accent1" w:themeShade="99"/>
          <w:insideV w:val="nil"/>
        </w:tcBorders>
        <w:shd w:val="clear" w:color="auto" w:fill="A059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05905" w:themeFill="accent1" w:themeFillShade="99"/>
      </w:tcPr>
    </w:tblStylePr>
    <w:tblStylePr w:type="band1Vert">
      <w:tblPr/>
      <w:tcPr>
        <w:shd w:val="clear" w:color="auto" w:fill="FBD3A4" w:themeFill="accent1" w:themeFillTint="66"/>
      </w:tcPr>
    </w:tblStylePr>
    <w:tblStylePr w:type="band1Horz">
      <w:tblPr/>
      <w:tcPr>
        <w:shd w:val="clear" w:color="auto" w:fill="FBC98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FBFD" w:themeFill="accent6" w:themeFillTint="33"/>
    </w:tcPr>
    <w:tblStylePr w:type="firstRow">
      <w:rPr>
        <w:b/>
        <w:bCs/>
      </w:rPr>
      <w:tblPr/>
      <w:tcPr>
        <w:shd w:val="clear" w:color="auto" w:fill="F5F7FB" w:themeFill="accent6" w:themeFillTint="66"/>
      </w:tcPr>
    </w:tblStylePr>
    <w:tblStylePr w:type="lastRow">
      <w:rPr>
        <w:b/>
        <w:bCs/>
        <w:color w:val="000000" w:themeColor="text1"/>
      </w:rPr>
      <w:tblPr/>
      <w:tcPr>
        <w:shd w:val="clear" w:color="auto" w:fill="F5F7FB" w:themeFill="accent6" w:themeFillTint="66"/>
      </w:tcPr>
    </w:tblStylePr>
    <w:tblStylePr w:type="firstCol">
      <w:rPr>
        <w:color w:val="FFFFFF" w:themeColor="background1"/>
      </w:rPr>
      <w:tblPr/>
      <w:tcPr>
        <w:shd w:val="clear" w:color="auto" w:fill="91A4D4" w:themeFill="accent6" w:themeFillShade="BF"/>
      </w:tcPr>
    </w:tblStylePr>
    <w:tblStylePr w:type="lastCol">
      <w:rPr>
        <w:color w:val="FFFFFF" w:themeColor="background1"/>
      </w:rPr>
      <w:tblPr/>
      <w:tcPr>
        <w:shd w:val="clear" w:color="auto" w:fill="91A4D4" w:themeFill="accent6" w:themeFillShade="BF"/>
      </w:tc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5FB" w:themeFill="accent5" w:themeFillTint="33"/>
    </w:tcPr>
    <w:tblStylePr w:type="firstRow">
      <w:rPr>
        <w:b/>
        <w:bCs/>
      </w:rPr>
      <w:tblPr/>
      <w:tcPr>
        <w:shd w:val="clear" w:color="auto" w:fill="EBEBF8" w:themeFill="accent5" w:themeFillTint="66"/>
      </w:tcPr>
    </w:tblStylePr>
    <w:tblStylePr w:type="lastRow">
      <w:rPr>
        <w:b/>
        <w:bCs/>
        <w:color w:val="000000" w:themeColor="text1"/>
      </w:rPr>
      <w:tblPr/>
      <w:tcPr>
        <w:shd w:val="clear" w:color="auto" w:fill="EBEBF8" w:themeFill="accent5" w:themeFillTint="66"/>
      </w:tcPr>
    </w:tblStylePr>
    <w:tblStylePr w:type="firstCol">
      <w:rPr>
        <w:color w:val="FFFFFF" w:themeColor="background1"/>
      </w:rPr>
      <w:tblPr/>
      <w:tcPr>
        <w:shd w:val="clear" w:color="auto" w:fill="797BD3" w:themeFill="accent5" w:themeFillShade="BF"/>
      </w:tcPr>
    </w:tblStylePr>
    <w:tblStylePr w:type="lastCol">
      <w:rPr>
        <w:color w:val="FFFFFF" w:themeColor="background1"/>
      </w:rPr>
      <w:tblPr/>
      <w:tcPr>
        <w:shd w:val="clear" w:color="auto" w:fill="797BD3" w:themeFill="accent5" w:themeFillShade="BF"/>
      </w:tc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AF5" w:themeFill="accent4" w:themeFillTint="33"/>
    </w:tcPr>
    <w:tblStylePr w:type="firstRow">
      <w:rPr>
        <w:b/>
        <w:bCs/>
      </w:rPr>
      <w:tblPr/>
      <w:tcPr>
        <w:shd w:val="clear" w:color="auto" w:fill="FEF6EC" w:themeFill="accent4" w:themeFillTint="66"/>
      </w:tcPr>
    </w:tblStylePr>
    <w:tblStylePr w:type="lastRow">
      <w:rPr>
        <w:b/>
        <w:bCs/>
        <w:color w:val="000000" w:themeColor="text1"/>
      </w:rPr>
      <w:tblPr/>
      <w:tcPr>
        <w:shd w:val="clear" w:color="auto" w:fill="FEF6EC" w:themeFill="accent4" w:themeFillTint="66"/>
      </w:tcPr>
    </w:tblStylePr>
    <w:tblStylePr w:type="firstCol">
      <w:rPr>
        <w:color w:val="FFFFFF" w:themeColor="background1"/>
      </w:rPr>
      <w:tblPr/>
      <w:tcPr>
        <w:shd w:val="clear" w:color="auto" w:fill="F8B262" w:themeFill="accent4" w:themeFillShade="BF"/>
      </w:tcPr>
    </w:tblStylePr>
    <w:tblStylePr w:type="lastCol">
      <w:rPr>
        <w:color w:val="FFFFFF" w:themeColor="background1"/>
      </w:rPr>
      <w:tblPr/>
      <w:tcPr>
        <w:shd w:val="clear" w:color="auto" w:fill="F8B262" w:themeFill="accent4" w:themeFillShade="BF"/>
      </w:tc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CF6" w:themeFill="accent3" w:themeFillTint="33"/>
    </w:tcPr>
    <w:tblStylePr w:type="firstRow">
      <w:rPr>
        <w:b/>
        <w:bCs/>
      </w:rPr>
      <w:tblPr/>
      <w:tcPr>
        <w:shd w:val="clear" w:color="auto" w:fill="D0D9ED" w:themeFill="accent3" w:themeFillTint="66"/>
      </w:tcPr>
    </w:tblStylePr>
    <w:tblStylePr w:type="lastRow">
      <w:rPr>
        <w:b/>
        <w:bCs/>
        <w:color w:val="000000" w:themeColor="text1"/>
      </w:rPr>
      <w:tblPr/>
      <w:tcPr>
        <w:shd w:val="clear" w:color="auto" w:fill="D0D9ED" w:themeFill="accent3" w:themeFillTint="66"/>
      </w:tcPr>
    </w:tblStylePr>
    <w:tblStylePr w:type="firstCol">
      <w:rPr>
        <w:color w:val="FFFFFF" w:themeColor="background1"/>
      </w:rPr>
      <w:tblPr/>
      <w:tcPr>
        <w:shd w:val="clear" w:color="auto" w:fill="4C6EBA" w:themeFill="accent3" w:themeFillShade="BF"/>
      </w:tcPr>
    </w:tblStylePr>
    <w:tblStylePr w:type="lastCol">
      <w:rPr>
        <w:color w:val="FFFFFF" w:themeColor="background1"/>
      </w:rPr>
      <w:tblPr/>
      <w:tcPr>
        <w:shd w:val="clear" w:color="auto" w:fill="4C6EBA" w:themeFill="accent3" w:themeFillShade="BF"/>
      </w:tc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ECFEF" w:themeFill="accent2" w:themeFillTint="33"/>
    </w:tcPr>
    <w:tblStylePr w:type="firstRow">
      <w:rPr>
        <w:b/>
        <w:bCs/>
      </w:rPr>
      <w:tblPr/>
      <w:tcPr>
        <w:shd w:val="clear" w:color="auto" w:fill="9E9FE0" w:themeFill="accent2" w:themeFillTint="66"/>
      </w:tcPr>
    </w:tblStylePr>
    <w:tblStylePr w:type="lastRow">
      <w:rPr>
        <w:b/>
        <w:bCs/>
        <w:color w:val="000000" w:themeColor="text1"/>
      </w:rPr>
      <w:tblPr/>
      <w:tcPr>
        <w:shd w:val="clear" w:color="auto" w:fill="9E9FE0" w:themeFill="accent2" w:themeFillTint="66"/>
      </w:tcPr>
    </w:tblStylePr>
    <w:tblStylePr w:type="firstCol">
      <w:rPr>
        <w:color w:val="FFFFFF" w:themeColor="background1"/>
      </w:rPr>
      <w:tblPr/>
      <w:tcPr>
        <w:shd w:val="clear" w:color="auto" w:fill="22236D" w:themeFill="accent2" w:themeFillShade="BF"/>
      </w:tcPr>
    </w:tblStylePr>
    <w:tblStylePr w:type="lastCol">
      <w:rPr>
        <w:color w:val="FFFFFF" w:themeColor="background1"/>
      </w:rPr>
      <w:tblPr/>
      <w:tcPr>
        <w:shd w:val="clear" w:color="auto" w:fill="22236D" w:themeFill="accent2" w:themeFillShade="BF"/>
      </w:tc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1" w:themeFill="accent1" w:themeFillTint="33"/>
    </w:tcPr>
    <w:tblStylePr w:type="firstRow">
      <w:rPr>
        <w:b/>
        <w:bCs/>
      </w:rPr>
      <w:tblPr/>
      <w:tcPr>
        <w:shd w:val="clear" w:color="auto" w:fill="FBD3A4" w:themeFill="accent1" w:themeFillTint="66"/>
      </w:tcPr>
    </w:tblStylePr>
    <w:tblStylePr w:type="lastRow">
      <w:rPr>
        <w:b/>
        <w:bCs/>
        <w:color w:val="000000" w:themeColor="text1"/>
      </w:rPr>
      <w:tblPr/>
      <w:tcPr>
        <w:shd w:val="clear" w:color="auto" w:fill="FBD3A4" w:themeFill="accent1" w:themeFillTint="66"/>
      </w:tcPr>
    </w:tblStylePr>
    <w:tblStylePr w:type="firstCol">
      <w:rPr>
        <w:color w:val="FFFFFF" w:themeColor="background1"/>
      </w:rPr>
      <w:tblPr/>
      <w:tcPr>
        <w:shd w:val="clear" w:color="auto" w:fill="C86F07" w:themeFill="accent1" w:themeFillShade="BF"/>
      </w:tcPr>
    </w:tblStylePr>
    <w:tblStylePr w:type="lastCol">
      <w:rPr>
        <w:color w:val="FFFFFF" w:themeColor="background1"/>
      </w:rPr>
      <w:tblPr/>
      <w:tcPr>
        <w:shd w:val="clear" w:color="auto" w:fill="C86F07" w:themeFill="accent1" w:themeFillShade="BF"/>
      </w:tc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rPr>
        <w:sz w:val="24"/>
        <w:szCs w:val="24"/>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tblPr/>
      <w:tcPr>
        <w:tcBorders>
          <w:top w:val="single" w:sz="8" w:space="0" w:color="E8ECF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ECF6" w:themeColor="accent6"/>
          <w:insideH w:val="nil"/>
          <w:insideV w:val="nil"/>
        </w:tcBorders>
        <w:shd w:val="clear" w:color="auto" w:fill="FFFFFF" w:themeFill="background1"/>
      </w:tcPr>
    </w:tblStylePr>
    <w:tblStylePr w:type="lastCol">
      <w:tblPr/>
      <w:tcPr>
        <w:tcBorders>
          <w:top w:val="nil"/>
          <w:left w:val="single" w:sz="8" w:space="0" w:color="E8ECF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top w:val="nil"/>
          <w:bottom w:val="nil"/>
          <w:insideH w:val="nil"/>
          <w:insideV w:val="nil"/>
        </w:tcBorders>
        <w:shd w:val="clear" w:color="auto" w:fill="F9FAF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rPr>
        <w:sz w:val="24"/>
        <w:szCs w:val="24"/>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tblPr/>
      <w:tcPr>
        <w:tcBorders>
          <w:top w:val="single" w:sz="8" w:space="0" w:color="CECFE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CFEF" w:themeColor="accent5"/>
          <w:insideH w:val="nil"/>
          <w:insideV w:val="nil"/>
        </w:tcBorders>
        <w:shd w:val="clear" w:color="auto" w:fill="FFFFFF" w:themeFill="background1"/>
      </w:tcPr>
    </w:tblStylePr>
    <w:tblStylePr w:type="lastCol">
      <w:tblPr/>
      <w:tcPr>
        <w:tcBorders>
          <w:top w:val="nil"/>
          <w:left w:val="single" w:sz="8" w:space="0" w:color="CECFE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top w:val="nil"/>
          <w:bottom w:val="nil"/>
          <w:insideH w:val="nil"/>
          <w:insideV w:val="nil"/>
        </w:tcBorders>
        <w:shd w:val="clear" w:color="auto" w:fill="F2F2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rPr>
        <w:sz w:val="24"/>
        <w:szCs w:val="24"/>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tblPr/>
      <w:tcPr>
        <w:tcBorders>
          <w:top w:val="single" w:sz="8" w:space="0" w:color="FDE9D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E9D2" w:themeColor="accent4"/>
          <w:insideH w:val="nil"/>
          <w:insideV w:val="nil"/>
        </w:tcBorders>
        <w:shd w:val="clear" w:color="auto" w:fill="FFFFFF" w:themeFill="background1"/>
      </w:tcPr>
    </w:tblStylePr>
    <w:tblStylePr w:type="lastCol">
      <w:tblPr/>
      <w:tcPr>
        <w:tcBorders>
          <w:top w:val="nil"/>
          <w:left w:val="single" w:sz="8" w:space="0" w:color="FDE9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top w:val="nil"/>
          <w:bottom w:val="nil"/>
          <w:insideH w:val="nil"/>
          <w:insideV w:val="nil"/>
        </w:tcBorders>
        <w:shd w:val="clear" w:color="auto" w:fill="FEF9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rPr>
        <w:sz w:val="24"/>
        <w:szCs w:val="24"/>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tblPr/>
      <w:tcPr>
        <w:tcBorders>
          <w:top w:val="single" w:sz="8" w:space="0" w:color="8CA2D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A2D3" w:themeColor="accent3"/>
          <w:insideH w:val="nil"/>
          <w:insideV w:val="nil"/>
        </w:tcBorders>
        <w:shd w:val="clear" w:color="auto" w:fill="FFFFFF" w:themeFill="background1"/>
      </w:tcPr>
    </w:tblStylePr>
    <w:tblStylePr w:type="lastCol">
      <w:tblPr/>
      <w:tcPr>
        <w:tcBorders>
          <w:top w:val="nil"/>
          <w:left w:val="single" w:sz="8" w:space="0" w:color="8CA2D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top w:val="nil"/>
          <w:bottom w:val="nil"/>
          <w:insideH w:val="nil"/>
          <w:insideV w:val="nil"/>
        </w:tcBorders>
        <w:shd w:val="clear" w:color="auto" w:fill="E2E7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rPr>
        <w:sz w:val="24"/>
        <w:szCs w:val="24"/>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tblPr/>
      <w:tcPr>
        <w:tcBorders>
          <w:top w:val="single" w:sz="8" w:space="0" w:color="2E309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3092" w:themeColor="accent2"/>
          <w:insideH w:val="nil"/>
          <w:insideV w:val="nil"/>
        </w:tcBorders>
        <w:shd w:val="clear" w:color="auto" w:fill="FFFFFF" w:themeFill="background1"/>
      </w:tcPr>
    </w:tblStylePr>
    <w:tblStylePr w:type="lastCol">
      <w:tblPr/>
      <w:tcPr>
        <w:tcBorders>
          <w:top w:val="nil"/>
          <w:left w:val="single" w:sz="8" w:space="0" w:color="2E309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top w:val="nil"/>
          <w:bottom w:val="nil"/>
          <w:insideH w:val="nil"/>
          <w:insideV w:val="nil"/>
        </w:tcBorders>
        <w:shd w:val="clear" w:color="auto" w:fill="C3C3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tblBorders>
    </w:tblPr>
    <w:tblStylePr w:type="firstRow">
      <w:rPr>
        <w:sz w:val="24"/>
        <w:szCs w:val="24"/>
      </w:rPr>
      <w:tblPr/>
      <w:tcPr>
        <w:tcBorders>
          <w:top w:val="nil"/>
          <w:left w:val="nil"/>
          <w:bottom w:val="single" w:sz="24" w:space="0" w:color="F7941E" w:themeColor="accent1"/>
          <w:right w:val="nil"/>
          <w:insideH w:val="nil"/>
          <w:insideV w:val="nil"/>
        </w:tcBorders>
        <w:shd w:val="clear" w:color="auto" w:fill="FFFFFF" w:themeFill="background1"/>
      </w:tcPr>
    </w:tblStylePr>
    <w:tblStylePr w:type="lastRow">
      <w:tblPr/>
      <w:tcPr>
        <w:tcBorders>
          <w:top w:val="single" w:sz="8" w:space="0" w:color="F794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41E" w:themeColor="accent1"/>
          <w:insideH w:val="nil"/>
          <w:insideV w:val="nil"/>
        </w:tcBorders>
        <w:shd w:val="clear" w:color="auto" w:fill="FFFFFF" w:themeFill="background1"/>
      </w:tcPr>
    </w:tblStylePr>
    <w:tblStylePr w:type="lastCol">
      <w:tblPr/>
      <w:tcPr>
        <w:tcBorders>
          <w:top w:val="nil"/>
          <w:left w:val="single" w:sz="8" w:space="0" w:color="F794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1" w:themeFillTint="3F"/>
      </w:tcPr>
    </w:tblStylePr>
    <w:tblStylePr w:type="band1Horz">
      <w:tblPr/>
      <w:tcPr>
        <w:tcBorders>
          <w:top w:val="nil"/>
          <w:bottom w:val="nil"/>
          <w:insideH w:val="nil"/>
          <w:insideV w:val="nil"/>
        </w:tcBorders>
        <w:shd w:val="clear" w:color="auto" w:fill="FDE4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ECF6" w:themeColor="accent6"/>
        <w:bottom w:val="single" w:sz="8" w:space="0" w:color="E8ECF6" w:themeColor="accent6"/>
      </w:tblBorders>
    </w:tblPr>
    <w:tblStylePr w:type="firstRow">
      <w:rPr>
        <w:rFonts w:asciiTheme="majorHAnsi" w:eastAsiaTheme="majorEastAsia" w:hAnsiTheme="majorHAnsi" w:cstheme="majorBidi"/>
      </w:rPr>
      <w:tblPr/>
      <w:tcPr>
        <w:tcBorders>
          <w:top w:val="nil"/>
          <w:bottom w:val="single" w:sz="8" w:space="0" w:color="E8ECF6" w:themeColor="accent6"/>
        </w:tcBorders>
      </w:tcPr>
    </w:tblStylePr>
    <w:tblStylePr w:type="lastRow">
      <w:rPr>
        <w:b/>
        <w:bCs/>
        <w:color w:val="8CA2D3" w:themeColor="text2"/>
      </w:rPr>
      <w:tblPr/>
      <w:tcPr>
        <w:tcBorders>
          <w:top w:val="single" w:sz="8" w:space="0" w:color="E8ECF6" w:themeColor="accent6"/>
          <w:bottom w:val="single" w:sz="8" w:space="0" w:color="E8ECF6" w:themeColor="accent6"/>
        </w:tcBorders>
      </w:tcPr>
    </w:tblStylePr>
    <w:tblStylePr w:type="firstCol">
      <w:rPr>
        <w:b/>
        <w:bCs/>
      </w:rPr>
    </w:tblStylePr>
    <w:tblStylePr w:type="lastCol">
      <w:rPr>
        <w:b/>
        <w:bCs/>
      </w:rPr>
      <w:tblPr/>
      <w:tcPr>
        <w:tcBorders>
          <w:top w:val="single" w:sz="8" w:space="0" w:color="E8ECF6" w:themeColor="accent6"/>
          <w:bottom w:val="single" w:sz="8" w:space="0" w:color="E8ECF6" w:themeColor="accent6"/>
        </w:tcBorders>
      </w:tcPr>
    </w:tblStylePr>
    <w:tblStylePr w:type="band1Vert">
      <w:tblPr/>
      <w:tcPr>
        <w:shd w:val="clear" w:color="auto" w:fill="F9FAFC" w:themeFill="accent6" w:themeFillTint="3F"/>
      </w:tcPr>
    </w:tblStylePr>
    <w:tblStylePr w:type="band1Horz">
      <w:tblPr/>
      <w:tcPr>
        <w:shd w:val="clear" w:color="auto" w:fill="F9FAFC"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CECFEF" w:themeColor="accent5"/>
        <w:bottom w:val="single" w:sz="8" w:space="0" w:color="CECFEF" w:themeColor="accent5"/>
      </w:tblBorders>
    </w:tblPr>
    <w:tblStylePr w:type="firstRow">
      <w:rPr>
        <w:rFonts w:asciiTheme="majorHAnsi" w:eastAsiaTheme="majorEastAsia" w:hAnsiTheme="majorHAnsi" w:cstheme="majorBidi"/>
      </w:rPr>
      <w:tblPr/>
      <w:tcPr>
        <w:tcBorders>
          <w:top w:val="nil"/>
          <w:bottom w:val="single" w:sz="8" w:space="0" w:color="CECFEF" w:themeColor="accent5"/>
        </w:tcBorders>
      </w:tcPr>
    </w:tblStylePr>
    <w:tblStylePr w:type="lastRow">
      <w:rPr>
        <w:b/>
        <w:bCs/>
        <w:color w:val="8CA2D3" w:themeColor="text2"/>
      </w:rPr>
      <w:tblPr/>
      <w:tcPr>
        <w:tcBorders>
          <w:top w:val="single" w:sz="8" w:space="0" w:color="CECFEF" w:themeColor="accent5"/>
          <w:bottom w:val="single" w:sz="8" w:space="0" w:color="CECFEF" w:themeColor="accent5"/>
        </w:tcBorders>
      </w:tcPr>
    </w:tblStylePr>
    <w:tblStylePr w:type="firstCol">
      <w:rPr>
        <w:b/>
        <w:bCs/>
      </w:rPr>
    </w:tblStylePr>
    <w:tblStylePr w:type="lastCol">
      <w:rPr>
        <w:b/>
        <w:bCs/>
      </w:rPr>
      <w:tblPr/>
      <w:tcPr>
        <w:tcBorders>
          <w:top w:val="single" w:sz="8" w:space="0" w:color="CECFEF" w:themeColor="accent5"/>
          <w:bottom w:val="single" w:sz="8" w:space="0" w:color="CECFEF" w:themeColor="accent5"/>
        </w:tcBorders>
      </w:tcPr>
    </w:tblStylePr>
    <w:tblStylePr w:type="band1Vert">
      <w:tblPr/>
      <w:tcPr>
        <w:shd w:val="clear" w:color="auto" w:fill="F2F2FB" w:themeFill="accent5" w:themeFillTint="3F"/>
      </w:tcPr>
    </w:tblStylePr>
    <w:tblStylePr w:type="band1Horz">
      <w:tblPr/>
      <w:tcPr>
        <w:shd w:val="clear" w:color="auto" w:fill="F2F2FB"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DE9D2" w:themeColor="accent4"/>
        <w:bottom w:val="single" w:sz="8" w:space="0" w:color="FDE9D2" w:themeColor="accent4"/>
      </w:tblBorders>
    </w:tblPr>
    <w:tblStylePr w:type="firstRow">
      <w:rPr>
        <w:rFonts w:asciiTheme="majorHAnsi" w:eastAsiaTheme="majorEastAsia" w:hAnsiTheme="majorHAnsi" w:cstheme="majorBidi"/>
      </w:rPr>
      <w:tblPr/>
      <w:tcPr>
        <w:tcBorders>
          <w:top w:val="nil"/>
          <w:bottom w:val="single" w:sz="8" w:space="0" w:color="FDE9D2" w:themeColor="accent4"/>
        </w:tcBorders>
      </w:tcPr>
    </w:tblStylePr>
    <w:tblStylePr w:type="lastRow">
      <w:rPr>
        <w:b/>
        <w:bCs/>
        <w:color w:val="8CA2D3" w:themeColor="text2"/>
      </w:rPr>
      <w:tblPr/>
      <w:tcPr>
        <w:tcBorders>
          <w:top w:val="single" w:sz="8" w:space="0" w:color="FDE9D2" w:themeColor="accent4"/>
          <w:bottom w:val="single" w:sz="8" w:space="0" w:color="FDE9D2" w:themeColor="accent4"/>
        </w:tcBorders>
      </w:tcPr>
    </w:tblStylePr>
    <w:tblStylePr w:type="firstCol">
      <w:rPr>
        <w:b/>
        <w:bCs/>
      </w:rPr>
    </w:tblStylePr>
    <w:tblStylePr w:type="lastCol">
      <w:rPr>
        <w:b/>
        <w:bCs/>
      </w:rPr>
      <w:tblPr/>
      <w:tcPr>
        <w:tcBorders>
          <w:top w:val="single" w:sz="8" w:space="0" w:color="FDE9D2" w:themeColor="accent4"/>
          <w:bottom w:val="single" w:sz="8" w:space="0" w:color="FDE9D2" w:themeColor="accent4"/>
        </w:tcBorders>
      </w:tcPr>
    </w:tblStylePr>
    <w:tblStylePr w:type="band1Vert">
      <w:tblPr/>
      <w:tcPr>
        <w:shd w:val="clear" w:color="auto" w:fill="FEF9F3" w:themeFill="accent4" w:themeFillTint="3F"/>
      </w:tcPr>
    </w:tblStylePr>
    <w:tblStylePr w:type="band1Horz">
      <w:tblPr/>
      <w:tcPr>
        <w:shd w:val="clear" w:color="auto" w:fill="FEF9F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8CA2D3" w:themeColor="accent3"/>
        <w:bottom w:val="single" w:sz="8" w:space="0" w:color="8CA2D3" w:themeColor="accent3"/>
      </w:tblBorders>
    </w:tblPr>
    <w:tblStylePr w:type="firstRow">
      <w:rPr>
        <w:rFonts w:asciiTheme="majorHAnsi" w:eastAsiaTheme="majorEastAsia" w:hAnsiTheme="majorHAnsi" w:cstheme="majorBidi"/>
      </w:rPr>
      <w:tblPr/>
      <w:tcPr>
        <w:tcBorders>
          <w:top w:val="nil"/>
          <w:bottom w:val="single" w:sz="8" w:space="0" w:color="8CA2D3" w:themeColor="accent3"/>
        </w:tcBorders>
      </w:tcPr>
    </w:tblStylePr>
    <w:tblStylePr w:type="lastRow">
      <w:rPr>
        <w:b/>
        <w:bCs/>
        <w:color w:val="8CA2D3" w:themeColor="text2"/>
      </w:rPr>
      <w:tblPr/>
      <w:tcPr>
        <w:tcBorders>
          <w:top w:val="single" w:sz="8" w:space="0" w:color="8CA2D3" w:themeColor="accent3"/>
          <w:bottom w:val="single" w:sz="8" w:space="0" w:color="8CA2D3" w:themeColor="accent3"/>
        </w:tcBorders>
      </w:tcPr>
    </w:tblStylePr>
    <w:tblStylePr w:type="firstCol">
      <w:rPr>
        <w:b/>
        <w:bCs/>
      </w:rPr>
    </w:tblStylePr>
    <w:tblStylePr w:type="lastCol">
      <w:rPr>
        <w:b/>
        <w:bCs/>
      </w:rPr>
      <w:tblPr/>
      <w:tcPr>
        <w:tcBorders>
          <w:top w:val="single" w:sz="8" w:space="0" w:color="8CA2D3" w:themeColor="accent3"/>
          <w:bottom w:val="single" w:sz="8" w:space="0" w:color="8CA2D3" w:themeColor="accent3"/>
        </w:tcBorders>
      </w:tcPr>
    </w:tblStylePr>
    <w:tblStylePr w:type="band1Vert">
      <w:tblPr/>
      <w:tcPr>
        <w:shd w:val="clear" w:color="auto" w:fill="E2E7F4" w:themeFill="accent3" w:themeFillTint="3F"/>
      </w:tcPr>
    </w:tblStylePr>
    <w:tblStylePr w:type="band1Horz">
      <w:tblPr/>
      <w:tcPr>
        <w:shd w:val="clear" w:color="auto" w:fill="E2E7F4"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2E3092" w:themeColor="accent2"/>
        <w:bottom w:val="single" w:sz="8" w:space="0" w:color="2E3092" w:themeColor="accent2"/>
      </w:tblBorders>
    </w:tblPr>
    <w:tblStylePr w:type="firstRow">
      <w:rPr>
        <w:rFonts w:asciiTheme="majorHAnsi" w:eastAsiaTheme="majorEastAsia" w:hAnsiTheme="majorHAnsi" w:cstheme="majorBidi"/>
      </w:rPr>
      <w:tblPr/>
      <w:tcPr>
        <w:tcBorders>
          <w:top w:val="nil"/>
          <w:bottom w:val="single" w:sz="8" w:space="0" w:color="2E3092" w:themeColor="accent2"/>
        </w:tcBorders>
      </w:tcPr>
    </w:tblStylePr>
    <w:tblStylePr w:type="lastRow">
      <w:rPr>
        <w:b/>
        <w:bCs/>
        <w:color w:val="8CA2D3" w:themeColor="text2"/>
      </w:rPr>
      <w:tblPr/>
      <w:tcPr>
        <w:tcBorders>
          <w:top w:val="single" w:sz="8" w:space="0" w:color="2E3092" w:themeColor="accent2"/>
          <w:bottom w:val="single" w:sz="8" w:space="0" w:color="2E3092" w:themeColor="accent2"/>
        </w:tcBorders>
      </w:tcPr>
    </w:tblStylePr>
    <w:tblStylePr w:type="firstCol">
      <w:rPr>
        <w:b/>
        <w:bCs/>
      </w:rPr>
    </w:tblStylePr>
    <w:tblStylePr w:type="lastCol">
      <w:rPr>
        <w:b/>
        <w:bCs/>
      </w:rPr>
      <w:tblPr/>
      <w:tcPr>
        <w:tcBorders>
          <w:top w:val="single" w:sz="8" w:space="0" w:color="2E3092" w:themeColor="accent2"/>
          <w:bottom w:val="single" w:sz="8" w:space="0" w:color="2E3092" w:themeColor="accent2"/>
        </w:tcBorders>
      </w:tcPr>
    </w:tblStylePr>
    <w:tblStylePr w:type="band1Vert">
      <w:tblPr/>
      <w:tcPr>
        <w:shd w:val="clear" w:color="auto" w:fill="C3C3EC" w:themeFill="accent2" w:themeFillTint="3F"/>
      </w:tcPr>
    </w:tblStylePr>
    <w:tblStylePr w:type="band1Horz">
      <w:tblPr/>
      <w:tcPr>
        <w:shd w:val="clear" w:color="auto" w:fill="C3C3E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ECF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ECF6" w:themeFill="accent6"/>
      </w:tcPr>
    </w:tblStylePr>
    <w:tblStylePr w:type="lastCol">
      <w:rPr>
        <w:b/>
        <w:bCs/>
        <w:color w:val="FFFFFF" w:themeColor="background1"/>
      </w:rPr>
      <w:tblPr/>
      <w:tcPr>
        <w:tcBorders>
          <w:left w:val="nil"/>
          <w:right w:val="nil"/>
          <w:insideH w:val="nil"/>
          <w:insideV w:val="nil"/>
        </w:tcBorders>
        <w:shd w:val="clear" w:color="auto" w:fill="E8ECF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CFE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CFEF" w:themeFill="accent5"/>
      </w:tcPr>
    </w:tblStylePr>
    <w:tblStylePr w:type="lastCol">
      <w:rPr>
        <w:b/>
        <w:bCs/>
        <w:color w:val="FFFFFF" w:themeColor="background1"/>
      </w:rPr>
      <w:tblPr/>
      <w:tcPr>
        <w:tcBorders>
          <w:left w:val="nil"/>
          <w:right w:val="nil"/>
          <w:insideH w:val="nil"/>
          <w:insideV w:val="nil"/>
        </w:tcBorders>
        <w:shd w:val="clear" w:color="auto" w:fill="CECFE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E9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E9D2" w:themeFill="accent4"/>
      </w:tcPr>
    </w:tblStylePr>
    <w:tblStylePr w:type="lastCol">
      <w:rPr>
        <w:b/>
        <w:bCs/>
        <w:color w:val="FFFFFF" w:themeColor="background1"/>
      </w:rPr>
      <w:tblPr/>
      <w:tcPr>
        <w:tcBorders>
          <w:left w:val="nil"/>
          <w:right w:val="nil"/>
          <w:insideH w:val="nil"/>
          <w:insideV w:val="nil"/>
        </w:tcBorders>
        <w:shd w:val="clear" w:color="auto" w:fill="FDE9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A2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A2D3" w:themeFill="accent3"/>
      </w:tcPr>
    </w:tblStylePr>
    <w:tblStylePr w:type="lastCol">
      <w:rPr>
        <w:b/>
        <w:bCs/>
        <w:color w:val="FFFFFF" w:themeColor="background1"/>
      </w:rPr>
      <w:tblPr/>
      <w:tcPr>
        <w:tcBorders>
          <w:left w:val="nil"/>
          <w:right w:val="nil"/>
          <w:insideH w:val="nil"/>
          <w:insideV w:val="nil"/>
        </w:tcBorders>
        <w:shd w:val="clear" w:color="auto" w:fill="8CA2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309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3092" w:themeFill="accent2"/>
      </w:tcPr>
    </w:tblStylePr>
    <w:tblStylePr w:type="lastCol">
      <w:rPr>
        <w:b/>
        <w:bCs/>
        <w:color w:val="FFFFFF" w:themeColor="background1"/>
      </w:rPr>
      <w:tblPr/>
      <w:tcPr>
        <w:tcBorders>
          <w:left w:val="nil"/>
          <w:right w:val="nil"/>
          <w:insideH w:val="nil"/>
          <w:insideV w:val="nil"/>
        </w:tcBorders>
        <w:shd w:val="clear" w:color="auto" w:fill="2E309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tblBorders>
    </w:tblPr>
    <w:tblStylePr w:type="firstRow">
      <w:pPr>
        <w:spacing w:before="0" w:after="0" w:line="240" w:lineRule="auto"/>
      </w:pPr>
      <w:rPr>
        <w:b/>
        <w:bCs/>
        <w:color w:val="FFFFFF" w:themeColor="background1"/>
      </w:rPr>
      <w:tblPr/>
      <w:tcPr>
        <w:tc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shd w:val="clear" w:color="auto" w:fill="E8ECF6" w:themeFill="accent6"/>
      </w:tcPr>
    </w:tblStylePr>
    <w:tblStylePr w:type="lastRow">
      <w:pPr>
        <w:spacing w:before="0" w:after="0" w:line="240" w:lineRule="auto"/>
      </w:pPr>
      <w:rPr>
        <w:b/>
        <w:bCs/>
      </w:rPr>
      <w:tblPr/>
      <w:tcPr>
        <w:tcBorders>
          <w:top w:val="double" w:sz="6"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AFC" w:themeFill="accent6" w:themeFillTint="3F"/>
      </w:tcPr>
    </w:tblStylePr>
    <w:tblStylePr w:type="band1Horz">
      <w:tblPr/>
      <w:tcPr>
        <w:tcBorders>
          <w:insideH w:val="nil"/>
          <w:insideV w:val="nil"/>
        </w:tcBorders>
        <w:shd w:val="clear" w:color="auto" w:fill="F9FAFC"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tblBorders>
    </w:tblPr>
    <w:tblStylePr w:type="firstRow">
      <w:pPr>
        <w:spacing w:before="0" w:after="0" w:line="240" w:lineRule="auto"/>
      </w:pPr>
      <w:rPr>
        <w:b/>
        <w:bCs/>
        <w:color w:val="FFFFFF" w:themeColor="background1"/>
      </w:rPr>
      <w:tblPr/>
      <w:tcPr>
        <w:tc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shd w:val="clear" w:color="auto" w:fill="CECFEF" w:themeFill="accent5"/>
      </w:tcPr>
    </w:tblStylePr>
    <w:tblStylePr w:type="lastRow">
      <w:pPr>
        <w:spacing w:before="0" w:after="0" w:line="240" w:lineRule="auto"/>
      </w:pPr>
      <w:rPr>
        <w:b/>
        <w:bCs/>
      </w:rPr>
      <w:tblPr/>
      <w:tcPr>
        <w:tcBorders>
          <w:top w:val="double" w:sz="6"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2FB" w:themeFill="accent5" w:themeFillTint="3F"/>
      </w:tcPr>
    </w:tblStylePr>
    <w:tblStylePr w:type="band1Horz">
      <w:tblPr/>
      <w:tcPr>
        <w:tcBorders>
          <w:insideH w:val="nil"/>
          <w:insideV w:val="nil"/>
        </w:tcBorders>
        <w:shd w:val="clear" w:color="auto" w:fill="F2F2FB"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tblBorders>
    </w:tblPr>
    <w:tblStylePr w:type="firstRow">
      <w:pPr>
        <w:spacing w:before="0" w:after="0" w:line="240" w:lineRule="auto"/>
      </w:pPr>
      <w:rPr>
        <w:b/>
        <w:bCs/>
        <w:color w:val="FFFFFF" w:themeColor="background1"/>
      </w:rPr>
      <w:tblPr/>
      <w:tcPr>
        <w:tc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shd w:val="clear" w:color="auto" w:fill="FDE9D2" w:themeFill="accent4"/>
      </w:tcPr>
    </w:tblStylePr>
    <w:tblStylePr w:type="lastRow">
      <w:pPr>
        <w:spacing w:before="0" w:after="0" w:line="240" w:lineRule="auto"/>
      </w:pPr>
      <w:rPr>
        <w:b/>
        <w:bCs/>
      </w:rPr>
      <w:tblPr/>
      <w:tcPr>
        <w:tcBorders>
          <w:top w:val="double" w:sz="6"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9F3" w:themeFill="accent4" w:themeFillTint="3F"/>
      </w:tcPr>
    </w:tblStylePr>
    <w:tblStylePr w:type="band1Horz">
      <w:tblPr/>
      <w:tcPr>
        <w:tcBorders>
          <w:insideH w:val="nil"/>
          <w:insideV w:val="nil"/>
        </w:tcBorders>
        <w:shd w:val="clear" w:color="auto" w:fill="FEF9F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tblBorders>
    </w:tblPr>
    <w:tblStylePr w:type="firstRow">
      <w:pPr>
        <w:spacing w:before="0" w:after="0" w:line="240" w:lineRule="auto"/>
      </w:pPr>
      <w:rPr>
        <w:b/>
        <w:bCs/>
        <w:color w:val="FFFFFF" w:themeColor="background1"/>
      </w:rPr>
      <w:tblPr/>
      <w:tcPr>
        <w:tc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shd w:val="clear" w:color="auto" w:fill="8CA2D3" w:themeFill="accent3"/>
      </w:tcPr>
    </w:tblStylePr>
    <w:tblStylePr w:type="lastRow">
      <w:pPr>
        <w:spacing w:before="0" w:after="0" w:line="240" w:lineRule="auto"/>
      </w:pPr>
      <w:rPr>
        <w:b/>
        <w:bCs/>
      </w:rPr>
      <w:tblPr/>
      <w:tcPr>
        <w:tcBorders>
          <w:top w:val="double" w:sz="6"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7F4" w:themeFill="accent3" w:themeFillTint="3F"/>
      </w:tcPr>
    </w:tblStylePr>
    <w:tblStylePr w:type="band1Horz">
      <w:tblPr/>
      <w:tcPr>
        <w:tcBorders>
          <w:insideH w:val="nil"/>
          <w:insideV w:val="nil"/>
        </w:tcBorders>
        <w:shd w:val="clear" w:color="auto" w:fill="E2E7F4"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tblBorders>
    </w:tblPr>
    <w:tblStylePr w:type="firstRow">
      <w:pPr>
        <w:spacing w:before="0" w:after="0" w:line="240" w:lineRule="auto"/>
      </w:pPr>
      <w:rPr>
        <w:b/>
        <w:bCs/>
        <w:color w:val="FFFFFF" w:themeColor="background1"/>
      </w:rPr>
      <w:tblPr/>
      <w:tcPr>
        <w:tc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shd w:val="clear" w:color="auto" w:fill="2E3092" w:themeFill="accent2"/>
      </w:tcPr>
    </w:tblStylePr>
    <w:tblStylePr w:type="lastRow">
      <w:pPr>
        <w:spacing w:before="0" w:after="0" w:line="240" w:lineRule="auto"/>
      </w:pPr>
      <w:rPr>
        <w:b/>
        <w:bCs/>
      </w:rPr>
      <w:tblPr/>
      <w:tcPr>
        <w:tcBorders>
          <w:top w:val="double" w:sz="6"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C3EC" w:themeFill="accent2" w:themeFillTint="3F"/>
      </w:tcPr>
    </w:tblStylePr>
    <w:tblStylePr w:type="band1Horz">
      <w:tblPr/>
      <w:tcPr>
        <w:tcBorders>
          <w:insideH w:val="nil"/>
          <w:insideV w:val="nil"/>
        </w:tcBorders>
        <w:shd w:val="clear" w:color="auto" w:fill="C3C3E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AF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ECF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ECF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5F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5FA"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CFE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CFE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6F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6F7"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9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E9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E9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3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3E8"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7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A2D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A2D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0E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0E9"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3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309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309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87D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87D9"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4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4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cPr>
      <w:shd w:val="clear" w:color="auto" w:fill="F9FAFC" w:themeFill="accent6" w:themeFillTint="3F"/>
    </w:tcPr>
    <w:tblStylePr w:type="firstRow">
      <w:rPr>
        <w:b/>
        <w:bCs/>
        <w:color w:val="000000" w:themeColor="text1"/>
      </w:rPr>
      <w:tblPr/>
      <w:tcPr>
        <w:shd w:val="clear" w:color="auto" w:fill="FCFC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BFD" w:themeFill="accent6" w:themeFillTint="33"/>
      </w:tcPr>
    </w:tblStylePr>
    <w:tblStylePr w:type="band1Vert">
      <w:tblPr/>
      <w:tcPr>
        <w:shd w:val="clear" w:color="auto" w:fill="F3F5FA" w:themeFill="accent6" w:themeFillTint="7F"/>
      </w:tcPr>
    </w:tblStylePr>
    <w:tblStylePr w:type="band1Horz">
      <w:tblPr/>
      <w:tcPr>
        <w:tcBorders>
          <w:insideH w:val="single" w:sz="6" w:space="0" w:color="E8ECF6" w:themeColor="accent6"/>
          <w:insideV w:val="single" w:sz="6" w:space="0" w:color="E8ECF6" w:themeColor="accent6"/>
        </w:tcBorders>
        <w:shd w:val="clear" w:color="auto" w:fill="F3F5FA"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cPr>
      <w:shd w:val="clear" w:color="auto" w:fill="F2F2FB" w:themeFill="accent5" w:themeFillTint="3F"/>
    </w:tcPr>
    <w:tblStylePr w:type="firstRow">
      <w:rPr>
        <w:b/>
        <w:bCs/>
        <w:color w:val="000000" w:themeColor="text1"/>
      </w:rPr>
      <w:tblPr/>
      <w:tcPr>
        <w:shd w:val="clear" w:color="auto" w:fill="F9F9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B" w:themeFill="accent5" w:themeFillTint="33"/>
      </w:tcPr>
    </w:tblStylePr>
    <w:tblStylePr w:type="band1Vert">
      <w:tblPr/>
      <w:tcPr>
        <w:shd w:val="clear" w:color="auto" w:fill="E6E6F7" w:themeFill="accent5" w:themeFillTint="7F"/>
      </w:tcPr>
    </w:tblStylePr>
    <w:tblStylePr w:type="band1Horz">
      <w:tblPr/>
      <w:tcPr>
        <w:tcBorders>
          <w:insideH w:val="single" w:sz="6" w:space="0" w:color="CECFEF" w:themeColor="accent5"/>
          <w:insideV w:val="single" w:sz="6" w:space="0" w:color="CECFEF" w:themeColor="accent5"/>
        </w:tcBorders>
        <w:shd w:val="clear" w:color="auto" w:fill="E6E6F7"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cPr>
      <w:shd w:val="clear" w:color="auto" w:fill="FEF9F3" w:themeFill="accent4" w:themeFillTint="3F"/>
    </w:tcPr>
    <w:tblStylePr w:type="firstRow">
      <w:rPr>
        <w:b/>
        <w:bCs/>
        <w:color w:val="000000" w:themeColor="text1"/>
      </w:rPr>
      <w:tblPr/>
      <w:tcPr>
        <w:shd w:val="clear" w:color="auto" w:fill="FEFC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AF5" w:themeFill="accent4" w:themeFillTint="33"/>
      </w:tcPr>
    </w:tblStylePr>
    <w:tblStylePr w:type="band1Vert">
      <w:tblPr/>
      <w:tcPr>
        <w:shd w:val="clear" w:color="auto" w:fill="FEF3E8" w:themeFill="accent4" w:themeFillTint="7F"/>
      </w:tcPr>
    </w:tblStylePr>
    <w:tblStylePr w:type="band1Horz">
      <w:tblPr/>
      <w:tcPr>
        <w:tcBorders>
          <w:insideH w:val="single" w:sz="6" w:space="0" w:color="FDE9D2" w:themeColor="accent4"/>
          <w:insideV w:val="single" w:sz="6" w:space="0" w:color="FDE9D2" w:themeColor="accent4"/>
        </w:tcBorders>
        <w:shd w:val="clear" w:color="auto" w:fill="FEF3E8"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cPr>
      <w:shd w:val="clear" w:color="auto" w:fill="E2E7F4" w:themeFill="accent3" w:themeFillTint="3F"/>
    </w:tcPr>
    <w:tblStylePr w:type="firstRow">
      <w:rPr>
        <w:b/>
        <w:bCs/>
        <w:color w:val="000000" w:themeColor="text1"/>
      </w:rPr>
      <w:tblPr/>
      <w:tcPr>
        <w:shd w:val="clear" w:color="auto" w:fill="F3F5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CF6" w:themeFill="accent3" w:themeFillTint="33"/>
      </w:tcPr>
    </w:tblStylePr>
    <w:tblStylePr w:type="band1Vert">
      <w:tblPr/>
      <w:tcPr>
        <w:shd w:val="clear" w:color="auto" w:fill="C5D0E9" w:themeFill="accent3" w:themeFillTint="7F"/>
      </w:tcPr>
    </w:tblStylePr>
    <w:tblStylePr w:type="band1Horz">
      <w:tblPr/>
      <w:tcPr>
        <w:tcBorders>
          <w:insideH w:val="single" w:sz="6" w:space="0" w:color="8CA2D3" w:themeColor="accent3"/>
          <w:insideV w:val="single" w:sz="6" w:space="0" w:color="8CA2D3" w:themeColor="accent3"/>
        </w:tcBorders>
        <w:shd w:val="clear" w:color="auto" w:fill="C5D0E9"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cPr>
      <w:shd w:val="clear" w:color="auto" w:fill="C3C3EC" w:themeFill="accent2" w:themeFillTint="3F"/>
    </w:tcPr>
    <w:tblStylePr w:type="firstRow">
      <w:rPr>
        <w:b/>
        <w:bCs/>
        <w:color w:val="000000" w:themeColor="text1"/>
      </w:rPr>
      <w:tblPr/>
      <w:tcPr>
        <w:shd w:val="clear" w:color="auto" w:fill="E7E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CFEF" w:themeFill="accent2" w:themeFillTint="33"/>
      </w:tcPr>
    </w:tblStylePr>
    <w:tblStylePr w:type="band1Vert">
      <w:tblPr/>
      <w:tcPr>
        <w:shd w:val="clear" w:color="auto" w:fill="8687D9" w:themeFill="accent2" w:themeFillTint="7F"/>
      </w:tcPr>
    </w:tblStylePr>
    <w:tblStylePr w:type="band1Horz">
      <w:tblPr/>
      <w:tcPr>
        <w:tcBorders>
          <w:insideH w:val="single" w:sz="6" w:space="0" w:color="2E3092" w:themeColor="accent2"/>
          <w:insideV w:val="single" w:sz="6" w:space="0" w:color="2E3092" w:themeColor="accent2"/>
        </w:tcBorders>
        <w:shd w:val="clear" w:color="auto" w:fill="8687D9"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insideH w:val="single" w:sz="8" w:space="0" w:color="F7941E" w:themeColor="accent1"/>
        <w:insideV w:val="single" w:sz="8" w:space="0" w:color="F7941E" w:themeColor="accent1"/>
      </w:tblBorders>
    </w:tblPr>
    <w:tcPr>
      <w:shd w:val="clear" w:color="auto" w:fill="FDE4C7" w:themeFill="accent1" w:themeFillTint="3F"/>
    </w:tcPr>
    <w:tblStylePr w:type="firstRow">
      <w:rPr>
        <w:b/>
        <w:bCs/>
        <w:color w:val="000000" w:themeColor="text1"/>
      </w:rPr>
      <w:tblPr/>
      <w:tcPr>
        <w:shd w:val="clear" w:color="auto" w:fill="FEF4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1" w:themeFillTint="33"/>
      </w:tcPr>
    </w:tblStylePr>
    <w:tblStylePr w:type="band1Vert">
      <w:tblPr/>
      <w:tcPr>
        <w:shd w:val="clear" w:color="auto" w:fill="FBC98E" w:themeFill="accent1" w:themeFillTint="7F"/>
      </w:tcPr>
    </w:tblStylePr>
    <w:tblStylePr w:type="band1Horz">
      <w:tblPr/>
      <w:tcPr>
        <w:tcBorders>
          <w:insideH w:val="single" w:sz="6" w:space="0" w:color="F7941E" w:themeColor="accent1"/>
          <w:insideV w:val="single" w:sz="6" w:space="0" w:color="F7941E" w:themeColor="accent1"/>
        </w:tcBorders>
        <w:shd w:val="clear" w:color="auto" w:fill="FBC98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insideV w:val="single" w:sz="8" w:space="0" w:color="EDF0F8" w:themeColor="accent6" w:themeTint="BF"/>
      </w:tblBorders>
    </w:tblPr>
    <w:tcPr>
      <w:shd w:val="clear" w:color="auto" w:fill="F9FAFC" w:themeFill="accent6" w:themeFillTint="3F"/>
    </w:tcPr>
    <w:tblStylePr w:type="firstRow">
      <w:rPr>
        <w:b/>
        <w:bCs/>
      </w:rPr>
    </w:tblStylePr>
    <w:tblStylePr w:type="lastRow">
      <w:rPr>
        <w:b/>
        <w:bCs/>
      </w:rPr>
      <w:tblPr/>
      <w:tcPr>
        <w:tcBorders>
          <w:top w:val="single" w:sz="18" w:space="0" w:color="EDF0F8" w:themeColor="accent6" w:themeTint="BF"/>
        </w:tcBorders>
      </w:tcPr>
    </w:tblStylePr>
    <w:tblStylePr w:type="firstCol">
      <w:rPr>
        <w:b/>
        <w:bCs/>
      </w:rPr>
    </w:tblStylePr>
    <w:tblStylePr w:type="lastCol">
      <w:rPr>
        <w:b/>
        <w:bCs/>
      </w:r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insideV w:val="single" w:sz="8" w:space="0" w:color="DADAF3" w:themeColor="accent5" w:themeTint="BF"/>
      </w:tblBorders>
    </w:tblPr>
    <w:tcPr>
      <w:shd w:val="clear" w:color="auto" w:fill="F2F2FB" w:themeFill="accent5" w:themeFillTint="3F"/>
    </w:tcPr>
    <w:tblStylePr w:type="firstRow">
      <w:rPr>
        <w:b/>
        <w:bCs/>
      </w:rPr>
    </w:tblStylePr>
    <w:tblStylePr w:type="lastRow">
      <w:rPr>
        <w:b/>
        <w:bCs/>
      </w:rPr>
      <w:tblPr/>
      <w:tcPr>
        <w:tcBorders>
          <w:top w:val="single" w:sz="18" w:space="0" w:color="DADAF3" w:themeColor="accent5" w:themeTint="BF"/>
        </w:tcBorders>
      </w:tcPr>
    </w:tblStylePr>
    <w:tblStylePr w:type="firstCol">
      <w:rPr>
        <w:b/>
        <w:bCs/>
      </w:rPr>
    </w:tblStylePr>
    <w:tblStylePr w:type="lastCol">
      <w:rPr>
        <w:b/>
        <w:bCs/>
      </w:r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insideV w:val="single" w:sz="8" w:space="0" w:color="FDEEDD" w:themeColor="accent4" w:themeTint="BF"/>
      </w:tblBorders>
    </w:tblPr>
    <w:tcPr>
      <w:shd w:val="clear" w:color="auto" w:fill="FEF9F3" w:themeFill="accent4" w:themeFillTint="3F"/>
    </w:tcPr>
    <w:tblStylePr w:type="firstRow">
      <w:rPr>
        <w:b/>
        <w:bCs/>
      </w:rPr>
    </w:tblStylePr>
    <w:tblStylePr w:type="lastRow">
      <w:rPr>
        <w:b/>
        <w:bCs/>
      </w:rPr>
      <w:tblPr/>
      <w:tcPr>
        <w:tcBorders>
          <w:top w:val="single" w:sz="18" w:space="0" w:color="FDEEDD" w:themeColor="accent4" w:themeTint="BF"/>
        </w:tcBorders>
      </w:tcPr>
    </w:tblStylePr>
    <w:tblStylePr w:type="firstCol">
      <w:rPr>
        <w:b/>
        <w:bCs/>
      </w:rPr>
    </w:tblStylePr>
    <w:tblStylePr w:type="lastCol">
      <w:rPr>
        <w:b/>
        <w:bCs/>
      </w:r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insideV w:val="single" w:sz="8" w:space="0" w:color="A8B9DE" w:themeColor="accent3" w:themeTint="BF"/>
      </w:tblBorders>
    </w:tblPr>
    <w:tcPr>
      <w:shd w:val="clear" w:color="auto" w:fill="E2E7F4" w:themeFill="accent3" w:themeFillTint="3F"/>
    </w:tcPr>
    <w:tblStylePr w:type="firstRow">
      <w:rPr>
        <w:b/>
        <w:bCs/>
      </w:rPr>
    </w:tblStylePr>
    <w:tblStylePr w:type="lastRow">
      <w:rPr>
        <w:b/>
        <w:bCs/>
      </w:rPr>
      <w:tblPr/>
      <w:tcPr>
        <w:tcBorders>
          <w:top w:val="single" w:sz="18" w:space="0" w:color="A8B9DE" w:themeColor="accent3" w:themeTint="BF"/>
        </w:tcBorders>
      </w:tcPr>
    </w:tblStylePr>
    <w:tblStylePr w:type="firstCol">
      <w:rPr>
        <w:b/>
        <w:bCs/>
      </w:rPr>
    </w:tblStylePr>
    <w:tblStylePr w:type="lastCol">
      <w:rPr>
        <w:b/>
        <w:bCs/>
      </w:r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insideV w:val="single" w:sz="8" w:space="0" w:color="494CC5" w:themeColor="accent2" w:themeTint="BF"/>
      </w:tblBorders>
    </w:tblPr>
    <w:tcPr>
      <w:shd w:val="clear" w:color="auto" w:fill="C3C3EC" w:themeFill="accent2" w:themeFillTint="3F"/>
    </w:tcPr>
    <w:tblStylePr w:type="firstRow">
      <w:rPr>
        <w:b/>
        <w:bCs/>
      </w:rPr>
    </w:tblStylePr>
    <w:tblStylePr w:type="lastRow">
      <w:rPr>
        <w:b/>
        <w:bCs/>
      </w:rPr>
      <w:tblPr/>
      <w:tcPr>
        <w:tcBorders>
          <w:top w:val="single" w:sz="18" w:space="0" w:color="494CC5" w:themeColor="accent2" w:themeTint="BF"/>
        </w:tcBorders>
      </w:tcPr>
    </w:tblStylePr>
    <w:tblStylePr w:type="firstCol">
      <w:rPr>
        <w:b/>
        <w:bCs/>
      </w:rPr>
    </w:tblStylePr>
    <w:tblStylePr w:type="lastCol">
      <w:rPr>
        <w:b/>
        <w:bCs/>
      </w:r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9AE56" w:themeColor="accent1" w:themeTint="BF"/>
        <w:left w:val="single" w:sz="8" w:space="0" w:color="F9AE56" w:themeColor="accent1" w:themeTint="BF"/>
        <w:bottom w:val="single" w:sz="8" w:space="0" w:color="F9AE56" w:themeColor="accent1" w:themeTint="BF"/>
        <w:right w:val="single" w:sz="8" w:space="0" w:color="F9AE56" w:themeColor="accent1" w:themeTint="BF"/>
        <w:insideH w:val="single" w:sz="8" w:space="0" w:color="F9AE56" w:themeColor="accent1" w:themeTint="BF"/>
        <w:insideV w:val="single" w:sz="8" w:space="0" w:color="F9AE56" w:themeColor="accent1" w:themeTint="BF"/>
      </w:tblBorders>
    </w:tblPr>
    <w:tcPr>
      <w:shd w:val="clear" w:color="auto" w:fill="FDE4C7" w:themeFill="accent1" w:themeFillTint="3F"/>
    </w:tcPr>
    <w:tblStylePr w:type="firstRow">
      <w:rPr>
        <w:b/>
        <w:bCs/>
      </w:rPr>
    </w:tblStylePr>
    <w:tblStylePr w:type="lastRow">
      <w:rPr>
        <w:b/>
        <w:bCs/>
      </w:rPr>
      <w:tblPr/>
      <w:tcPr>
        <w:tcBorders>
          <w:top w:val="single" w:sz="18" w:space="0" w:color="F9AE56" w:themeColor="accent1" w:themeTint="BF"/>
        </w:tcBorders>
      </w:tcPr>
    </w:tblStylePr>
    <w:tblStylePr w:type="firstCol">
      <w:rPr>
        <w:b/>
        <w:bCs/>
      </w:rPr>
    </w:tblStylePr>
    <w:tblStylePr w:type="lastCol">
      <w:rPr>
        <w:b/>
        <w:bCs/>
      </w:r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ECF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60A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1A4D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1A4D4" w:themeFill="accent6" w:themeFillShade="BF"/>
      </w:tcPr>
    </w:tblStylePr>
    <w:tblStylePr w:type="band1Vert">
      <w:tblPr/>
      <w:tcPr>
        <w:tcBorders>
          <w:top w:val="nil"/>
          <w:left w:val="nil"/>
          <w:bottom w:val="nil"/>
          <w:right w:val="nil"/>
          <w:insideH w:val="nil"/>
          <w:insideV w:val="nil"/>
        </w:tcBorders>
        <w:shd w:val="clear" w:color="auto" w:fill="91A4D4" w:themeFill="accent6" w:themeFillShade="BF"/>
      </w:tcPr>
    </w:tblStylePr>
    <w:tblStylePr w:type="band1Horz">
      <w:tblPr/>
      <w:tcPr>
        <w:tcBorders>
          <w:top w:val="nil"/>
          <w:left w:val="nil"/>
          <w:bottom w:val="nil"/>
          <w:right w:val="nil"/>
          <w:insideH w:val="nil"/>
          <w:insideV w:val="nil"/>
        </w:tcBorders>
        <w:shd w:val="clear" w:color="auto" w:fill="91A4D4"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CECFE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9A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97BD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97BD3" w:themeFill="accent5" w:themeFillShade="BF"/>
      </w:tcPr>
    </w:tblStylePr>
    <w:tblStylePr w:type="band1Vert">
      <w:tblPr/>
      <w:tcPr>
        <w:tcBorders>
          <w:top w:val="nil"/>
          <w:left w:val="nil"/>
          <w:bottom w:val="nil"/>
          <w:right w:val="nil"/>
          <w:insideH w:val="nil"/>
          <w:insideV w:val="nil"/>
        </w:tcBorders>
        <w:shd w:val="clear" w:color="auto" w:fill="797BD3" w:themeFill="accent5" w:themeFillShade="BF"/>
      </w:tcPr>
    </w:tblStylePr>
    <w:tblStylePr w:type="band1Horz">
      <w:tblPr/>
      <w:tcPr>
        <w:tcBorders>
          <w:top w:val="nil"/>
          <w:left w:val="nil"/>
          <w:bottom w:val="nil"/>
          <w:right w:val="nil"/>
          <w:insideH w:val="nil"/>
          <w:insideV w:val="nil"/>
        </w:tcBorders>
        <w:shd w:val="clear" w:color="auto" w:fill="797BD3"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DE9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C7A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8B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8B262" w:themeFill="accent4" w:themeFillShade="BF"/>
      </w:tcPr>
    </w:tblStylePr>
    <w:tblStylePr w:type="band1Vert">
      <w:tblPr/>
      <w:tcPr>
        <w:tcBorders>
          <w:top w:val="nil"/>
          <w:left w:val="nil"/>
          <w:bottom w:val="nil"/>
          <w:right w:val="nil"/>
          <w:insideH w:val="nil"/>
          <w:insideV w:val="nil"/>
        </w:tcBorders>
        <w:shd w:val="clear" w:color="auto" w:fill="F8B262" w:themeFill="accent4" w:themeFillShade="BF"/>
      </w:tcPr>
    </w:tblStylePr>
    <w:tblStylePr w:type="band1Horz">
      <w:tblPr/>
      <w:tcPr>
        <w:tcBorders>
          <w:top w:val="nil"/>
          <w:left w:val="nil"/>
          <w:bottom w:val="nil"/>
          <w:right w:val="nil"/>
          <w:insideH w:val="nil"/>
          <w:insideV w:val="nil"/>
        </w:tcBorders>
        <w:shd w:val="clear" w:color="auto" w:fill="F8B262"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8CA2D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87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C6EB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C6EBA" w:themeFill="accent3" w:themeFillShade="BF"/>
      </w:tcPr>
    </w:tblStylePr>
    <w:tblStylePr w:type="band1Vert">
      <w:tblPr/>
      <w:tcPr>
        <w:tcBorders>
          <w:top w:val="nil"/>
          <w:left w:val="nil"/>
          <w:bottom w:val="nil"/>
          <w:right w:val="nil"/>
          <w:insideH w:val="nil"/>
          <w:insideV w:val="nil"/>
        </w:tcBorders>
        <w:shd w:val="clear" w:color="auto" w:fill="4C6EBA" w:themeFill="accent3" w:themeFillShade="BF"/>
      </w:tcPr>
    </w:tblStylePr>
    <w:tblStylePr w:type="band1Horz">
      <w:tblPr/>
      <w:tcPr>
        <w:tcBorders>
          <w:top w:val="nil"/>
          <w:left w:val="nil"/>
          <w:bottom w:val="nil"/>
          <w:right w:val="nil"/>
          <w:insideH w:val="nil"/>
          <w:insideV w:val="nil"/>
        </w:tcBorders>
        <w:shd w:val="clear" w:color="auto" w:fill="4C6EB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2E309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174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2236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2236D" w:themeFill="accent2" w:themeFillShade="BF"/>
      </w:tcPr>
    </w:tblStylePr>
    <w:tblStylePr w:type="band1Vert">
      <w:tblPr/>
      <w:tcPr>
        <w:tcBorders>
          <w:top w:val="nil"/>
          <w:left w:val="nil"/>
          <w:bottom w:val="nil"/>
          <w:right w:val="nil"/>
          <w:insideH w:val="nil"/>
          <w:insideV w:val="nil"/>
        </w:tcBorders>
        <w:shd w:val="clear" w:color="auto" w:fill="22236D" w:themeFill="accent2" w:themeFillShade="BF"/>
      </w:tcPr>
    </w:tblStylePr>
    <w:tblStylePr w:type="band1Horz">
      <w:tblPr/>
      <w:tcPr>
        <w:tcBorders>
          <w:top w:val="nil"/>
          <w:left w:val="nil"/>
          <w:bottom w:val="nil"/>
          <w:right w:val="nil"/>
          <w:insideH w:val="nil"/>
          <w:insideV w:val="nil"/>
        </w:tcBorders>
        <w:shd w:val="clear" w:color="auto" w:fill="22236D"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F794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A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86F0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86F07" w:themeFill="accent1" w:themeFillShade="BF"/>
      </w:tcPr>
    </w:tblStylePr>
    <w:tblStylePr w:type="band1Vert">
      <w:tblPr/>
      <w:tcPr>
        <w:tcBorders>
          <w:top w:val="nil"/>
          <w:left w:val="nil"/>
          <w:bottom w:val="nil"/>
          <w:right w:val="nil"/>
          <w:insideH w:val="nil"/>
          <w:insideV w:val="nil"/>
        </w:tcBorders>
        <w:shd w:val="clear" w:color="auto" w:fill="C86F07" w:themeFill="accent1" w:themeFillShade="BF"/>
      </w:tcPr>
    </w:tblStylePr>
    <w:tblStylePr w:type="band1Horz">
      <w:tblPr/>
      <w:tcPr>
        <w:tcBorders>
          <w:top w:val="nil"/>
          <w:left w:val="nil"/>
          <w:bottom w:val="nil"/>
          <w:right w:val="nil"/>
          <w:insideH w:val="nil"/>
          <w:insideV w:val="nil"/>
        </w:tcBorders>
        <w:shd w:val="clear" w:color="auto" w:fill="C86F07" w:themeFill="accent1" w:themeFillShade="BF"/>
      </w:tcPr>
    </w:tblStylePr>
  </w:style>
  <w:style w:type="paragraph" w:styleId="Bibliografie">
    <w:name w:val="Bibliography"/>
    <w:basedOn w:val="ZsysbasisKNMT"/>
    <w:next w:val="BasistekstKNMT"/>
    <w:uiPriority w:val="37"/>
    <w:semiHidden/>
    <w:rsid w:val="00E07762"/>
  </w:style>
  <w:style w:type="paragraph" w:styleId="Citaat">
    <w:name w:val="Quote"/>
    <w:basedOn w:val="ZsysbasisKNMT"/>
    <w:next w:val="BasistekstKNMT"/>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Corbel" w:hAnsi="Corbel" w:cs="Maiandra GD"/>
      <w:i/>
      <w:iCs/>
      <w:color w:val="000000" w:themeColor="text1"/>
      <w:szCs w:val="18"/>
    </w:rPr>
  </w:style>
  <w:style w:type="paragraph" w:styleId="Duidelijkcitaat">
    <w:name w:val="Intense Quote"/>
    <w:basedOn w:val="ZsysbasisKNMT"/>
    <w:next w:val="BasistekstKNMT"/>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Corbel" w:hAnsi="Corbel" w:cs="Maiandra GD"/>
      <w:b/>
      <w:bCs/>
      <w:i/>
      <w:iCs/>
      <w:szCs w:val="18"/>
    </w:rPr>
  </w:style>
  <w:style w:type="character" w:styleId="Eindnootmarkering">
    <w:name w:val="endnote reference"/>
    <w:aliases w:val="Eindnootmarkering KNMT"/>
    <w:basedOn w:val="Standaardalinea-lettertype"/>
    <w:rsid w:val="00E07762"/>
    <w:rPr>
      <w:vertAlign w:val="superscript"/>
    </w:rPr>
  </w:style>
  <w:style w:type="paragraph" w:styleId="Geenafstand">
    <w:name w:val="No Spacing"/>
    <w:basedOn w:val="ZsysbasisKNMT"/>
    <w:next w:val="BasistekstKNMT"/>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KNMT"/>
    <w:next w:val="BasistekstKNMT"/>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KNMT"/>
    <w:next w:val="BasistekstKNMT"/>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KNMT">
    <w:name w:val="Kopnummering KNMT"/>
    <w:uiPriority w:val="99"/>
    <w:semiHidden/>
    <w:rsid w:val="00B01DA1"/>
    <w:pPr>
      <w:numPr>
        <w:numId w:val="9"/>
      </w:numPr>
    </w:pPr>
  </w:style>
  <w:style w:type="paragraph" w:customStyle="1" w:styleId="ZsyseenpuntKNMT">
    <w:name w:val="Zsyseenpunt KNMT"/>
    <w:basedOn w:val="ZsysbasisKNMT"/>
    <w:semiHidden/>
    <w:rsid w:val="00756C31"/>
    <w:pPr>
      <w:spacing w:line="20" w:lineRule="exact"/>
    </w:pPr>
    <w:rPr>
      <w:sz w:val="2"/>
    </w:rPr>
  </w:style>
  <w:style w:type="paragraph" w:customStyle="1" w:styleId="ZsysbasisdocumentgegevensKNMT">
    <w:name w:val="Zsysbasisdocumentgegevens KNMT"/>
    <w:basedOn w:val="ZsysbasisKNMT"/>
    <w:semiHidden/>
    <w:rsid w:val="006306BA"/>
    <w:pPr>
      <w:spacing w:line="253" w:lineRule="exact"/>
    </w:pPr>
    <w:rPr>
      <w:noProof/>
    </w:rPr>
  </w:style>
  <w:style w:type="paragraph" w:customStyle="1" w:styleId="DocumentgegevenskopjeKNMT">
    <w:name w:val="Documentgegevens kopje KNMT"/>
    <w:basedOn w:val="ZsysbasisdocumentgegevensKNMT"/>
    <w:rsid w:val="00756C31"/>
    <w:rPr>
      <w:b/>
    </w:rPr>
  </w:style>
  <w:style w:type="paragraph" w:customStyle="1" w:styleId="DocumentgegevensKNMT">
    <w:name w:val="Documentgegevens KNMT"/>
    <w:basedOn w:val="ZsysbasisdocumentgegevensKNMT"/>
    <w:rsid w:val="00756C31"/>
  </w:style>
  <w:style w:type="paragraph" w:customStyle="1" w:styleId="DocumentgegevensdatumKNMT">
    <w:name w:val="Documentgegevens datum KNMT"/>
    <w:basedOn w:val="ZsysbasisdocumentgegevensKNMT"/>
    <w:rsid w:val="00756C31"/>
  </w:style>
  <w:style w:type="paragraph" w:customStyle="1" w:styleId="DocumentgegevensonderwerpKNMT">
    <w:name w:val="Documentgegevens onderwerp KNMT"/>
    <w:basedOn w:val="ZsysbasisdocumentgegevensKNMT"/>
    <w:rsid w:val="00756C31"/>
  </w:style>
  <w:style w:type="paragraph" w:customStyle="1" w:styleId="DocumentgegevensextraKNMT">
    <w:name w:val="Documentgegevens extra KNMT"/>
    <w:basedOn w:val="ZsysbasisdocumentgegevensKNMT"/>
    <w:rsid w:val="00756C31"/>
  </w:style>
  <w:style w:type="paragraph" w:customStyle="1" w:styleId="PaginanummerKNMT">
    <w:name w:val="Paginanummer KNMT"/>
    <w:basedOn w:val="ZsysbasisKNMT"/>
    <w:rsid w:val="007361EE"/>
  </w:style>
  <w:style w:type="paragraph" w:customStyle="1" w:styleId="AfzendergegevensKNMT">
    <w:name w:val="Afzendergegevens KNMT"/>
    <w:basedOn w:val="ZsysbasisdocumentgegevensKNMT"/>
    <w:rsid w:val="00135E7B"/>
  </w:style>
  <w:style w:type="paragraph" w:customStyle="1" w:styleId="AfzendergegevenskopjeKNMT">
    <w:name w:val="Afzendergegevens kopje KNMT"/>
    <w:basedOn w:val="ZsysbasisdocumentgegevensKNMT"/>
    <w:rsid w:val="00135E7B"/>
  </w:style>
  <w:style w:type="numbering" w:customStyle="1" w:styleId="OpsommingtekenKNMT">
    <w:name w:val="Opsomming teken KNMT"/>
    <w:uiPriority w:val="99"/>
    <w:semiHidden/>
    <w:rsid w:val="00B01DA1"/>
    <w:pPr>
      <w:numPr>
        <w:numId w:val="10"/>
      </w:numPr>
    </w:pPr>
  </w:style>
  <w:style w:type="paragraph" w:customStyle="1" w:styleId="AlineavoorafbeeldingKNMT">
    <w:name w:val="Alinea voor afbeelding KNMT"/>
    <w:basedOn w:val="ZsysbasisKNMT"/>
    <w:next w:val="BasistekstKNMT"/>
    <w:rsid w:val="00364E1D"/>
    <w:pPr>
      <w:spacing w:line="200" w:lineRule="atLeast"/>
    </w:pPr>
  </w:style>
  <w:style w:type="paragraph" w:customStyle="1" w:styleId="TitelKNMT">
    <w:name w:val="Titel KNMT"/>
    <w:basedOn w:val="ZsysbasisKNMT"/>
    <w:next w:val="BasistekstKNMT"/>
    <w:rsid w:val="000E1539"/>
    <w:pPr>
      <w:keepLines/>
      <w:spacing w:line="575" w:lineRule="atLeast"/>
    </w:pPr>
    <w:rPr>
      <w:b/>
      <w:sz w:val="50"/>
    </w:rPr>
  </w:style>
  <w:style w:type="paragraph" w:customStyle="1" w:styleId="SubtitelKNMT">
    <w:name w:val="Subtitel KNMT"/>
    <w:basedOn w:val="ZsysbasisKNMT"/>
    <w:next w:val="BasistekstKNMT"/>
    <w:rsid w:val="000E1539"/>
    <w:pPr>
      <w:keepLines/>
    </w:pPr>
  </w:style>
  <w:style w:type="numbering" w:customStyle="1" w:styleId="BijlagenummeringKNMT">
    <w:name w:val="Bijlagenummering KNMT"/>
    <w:uiPriority w:val="99"/>
    <w:semiHidden/>
    <w:rsid w:val="00AE2110"/>
    <w:pPr>
      <w:numPr>
        <w:numId w:val="13"/>
      </w:numPr>
    </w:pPr>
  </w:style>
  <w:style w:type="paragraph" w:customStyle="1" w:styleId="Bijlagekop1KNMT">
    <w:name w:val="Bijlage kop 1 KNMT"/>
    <w:basedOn w:val="ZsysbasisKNMT"/>
    <w:next w:val="BasistekstKNMT"/>
    <w:rsid w:val="000E1539"/>
    <w:pPr>
      <w:keepNext/>
      <w:keepLines/>
      <w:numPr>
        <w:numId w:val="32"/>
      </w:numPr>
      <w:outlineLvl w:val="0"/>
    </w:pPr>
    <w:rPr>
      <w:b/>
      <w:sz w:val="32"/>
    </w:rPr>
  </w:style>
  <w:style w:type="paragraph" w:customStyle="1" w:styleId="Bijlagekop2KNMT">
    <w:name w:val="Bijlage kop 2 KNMT"/>
    <w:basedOn w:val="ZsysbasisKNMT"/>
    <w:next w:val="BasistekstKNMT"/>
    <w:rsid w:val="000E1539"/>
    <w:pPr>
      <w:keepNext/>
      <w:keepLines/>
      <w:numPr>
        <w:ilvl w:val="1"/>
        <w:numId w:val="32"/>
      </w:numPr>
      <w:spacing w:before="255"/>
      <w:outlineLvl w:val="1"/>
    </w:pPr>
    <w:rPr>
      <w:b/>
      <w:sz w:val="26"/>
    </w:rPr>
  </w:style>
  <w:style w:type="paragraph" w:styleId="Onderwerpvanopmerking">
    <w:name w:val="annotation subject"/>
    <w:basedOn w:val="ZsysbasisKNMT"/>
    <w:next w:val="BasistekstKNMT"/>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semiHidden/>
    <w:rsid w:val="00E7078D"/>
    <w:rPr>
      <w:rFonts w:ascii="Corbel" w:hAnsi="Corbel" w:cs="Maiandra GD"/>
      <w:b/>
      <w:bCs/>
      <w:szCs w:val="18"/>
    </w:rPr>
  </w:style>
  <w:style w:type="character" w:customStyle="1" w:styleId="Plattetekst2Char">
    <w:name w:val="Platte tekst 2 Char"/>
    <w:basedOn w:val="Standaardalinea-lettertype"/>
    <w:link w:val="Plattetekst2"/>
    <w:semiHidden/>
    <w:rsid w:val="00E7078D"/>
    <w:rPr>
      <w:rFonts w:ascii="Corbel" w:hAnsi="Corbel" w:cs="Maiandra GD"/>
      <w:szCs w:val="18"/>
    </w:rPr>
  </w:style>
  <w:style w:type="character" w:customStyle="1" w:styleId="PlattetekstChar">
    <w:name w:val="Platte tekst Char"/>
    <w:basedOn w:val="ZsysbasisKNMTChar"/>
    <w:link w:val="Plattetekst"/>
    <w:semiHidden/>
    <w:rsid w:val="00E7078D"/>
    <w:rPr>
      <w:rFonts w:ascii="Corbel" w:hAnsi="Corbel" w:cs="Maiandra GD"/>
      <w:szCs w:val="18"/>
    </w:rPr>
  </w:style>
  <w:style w:type="character" w:customStyle="1" w:styleId="Platteteksteersteinspringing2Char">
    <w:name w:val="Platte tekst eerste inspringing 2 Char"/>
    <w:basedOn w:val="PlattetekstinspringenChar"/>
    <w:link w:val="Platteteksteersteinspringing2"/>
    <w:semiHidden/>
    <w:rsid w:val="00E7078D"/>
    <w:rPr>
      <w:rFonts w:ascii="Corbel" w:hAnsi="Corbel" w:cs="Maiandra GD"/>
      <w:szCs w:val="18"/>
    </w:rPr>
  </w:style>
  <w:style w:type="paragraph" w:styleId="Plattetekstinspringen2">
    <w:name w:val="Body Text Indent 2"/>
    <w:basedOn w:val="ZsysbasisKNMT"/>
    <w:next w:val="BasistekstKNMT"/>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semiHidden/>
    <w:rsid w:val="00E7078D"/>
    <w:rPr>
      <w:rFonts w:ascii="Corbel" w:hAnsi="Corbel" w:cs="Maiandra GD"/>
      <w:szCs w:val="18"/>
    </w:rPr>
  </w:style>
  <w:style w:type="paragraph" w:styleId="Plattetekstinspringen3">
    <w:name w:val="Body Text Indent 3"/>
    <w:basedOn w:val="ZsysbasisKNMT"/>
    <w:next w:val="BasistekstKNMT"/>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semiHidden/>
    <w:rsid w:val="00E7078D"/>
    <w:rPr>
      <w:rFonts w:ascii="Corbel" w:hAnsi="Corbel" w:cs="Maiandra GD"/>
      <w:szCs w:val="16"/>
    </w:rPr>
  </w:style>
  <w:style w:type="paragraph" w:styleId="Lijstmetafbeeldingen">
    <w:name w:val="table of figures"/>
    <w:basedOn w:val="Standaard"/>
    <w:next w:val="Standaard"/>
    <w:semiHidden/>
    <w:rsid w:val="00DD2A9E"/>
  </w:style>
  <w:style w:type="table" w:customStyle="1" w:styleId="TabelzonderopmaakKNMT">
    <w:name w:val="Tabel zonder opmaak KNMT"/>
    <w:basedOn w:val="Standaardtabel"/>
    <w:uiPriority w:val="99"/>
    <w:qFormat/>
    <w:rsid w:val="00D16E87"/>
    <w:pPr>
      <w:spacing w:line="240" w:lineRule="auto"/>
    </w:pPr>
    <w:tblPr>
      <w:tblCellMar>
        <w:left w:w="0" w:type="dxa"/>
        <w:right w:w="0" w:type="dxa"/>
      </w:tblCellMar>
    </w:tblPr>
  </w:style>
  <w:style w:type="paragraph" w:customStyle="1" w:styleId="DocumentnaamKNMT">
    <w:name w:val="Documentnaam KNMT"/>
    <w:basedOn w:val="ZsysbasisKNMT"/>
    <w:next w:val="BasistekstKNMT"/>
    <w:link w:val="DocumentnaamKNMTChar"/>
    <w:rsid w:val="00F52A6F"/>
    <w:pPr>
      <w:spacing w:line="380" w:lineRule="atLeast"/>
    </w:pPr>
    <w:rPr>
      <w:b/>
      <w:noProof/>
      <w:sz w:val="32"/>
    </w:rPr>
  </w:style>
  <w:style w:type="character" w:customStyle="1" w:styleId="VoettekstKNMTChar">
    <w:name w:val="Voettekst KNMT Char"/>
    <w:basedOn w:val="ZsysbasisKNMTChar"/>
    <w:link w:val="VoettekstKNMT"/>
    <w:rsid w:val="00994DBD"/>
    <w:rPr>
      <w:rFonts w:ascii="Corbel" w:hAnsi="Corbel" w:cs="Maiandra GD"/>
      <w:noProof/>
      <w:szCs w:val="18"/>
    </w:rPr>
  </w:style>
  <w:style w:type="character" w:customStyle="1" w:styleId="DocumentnaamKNMTChar">
    <w:name w:val="Documentnaam KNMT Char"/>
    <w:basedOn w:val="VoettekstKNMTChar"/>
    <w:link w:val="DocumentnaamKNMT"/>
    <w:rsid w:val="00F52A6F"/>
    <w:rPr>
      <w:rFonts w:ascii="Corbel" w:hAnsi="Corbel" w:cs="Maiandra GD"/>
      <w:b/>
      <w:noProof/>
      <w:sz w:val="32"/>
      <w:szCs w:val="18"/>
    </w:rPr>
  </w:style>
  <w:style w:type="paragraph" w:customStyle="1" w:styleId="AdresvakKIXKNMT">
    <w:name w:val="Adresvak KIX KNMT"/>
    <w:basedOn w:val="ZsysbasisdocumentgegevensKNMT"/>
    <w:next w:val="AdresvakKNMT"/>
    <w:rsid w:val="00EF534C"/>
    <w:pPr>
      <w:spacing w:before="100" w:after="120" w:line="240" w:lineRule="exact"/>
    </w:pPr>
    <w:rPr>
      <w:rFonts w:ascii="KIX Barcode" w:hAnsi="KIX Barcode"/>
    </w:rPr>
  </w:style>
  <w:style w:type="paragraph" w:customStyle="1" w:styleId="Zsysframeeven11KNMT">
    <w:name w:val="Zsysframe_even1_1 KNMT"/>
    <w:semiHidden/>
    <w:rsid w:val="007939D0"/>
    <w:pPr>
      <w:framePr w:w="7473" w:h="6237" w:hRule="exact" w:wrap="around" w:vAnchor="page" w:hAnchor="text" w:yAlign="bottom"/>
      <w:suppressAutoHyphens/>
    </w:pPr>
    <w:rPr>
      <w:rFonts w:ascii="Corbel" w:hAnsi="Corbel" w:cs="Maiandra GD"/>
      <w:sz w:val="22"/>
      <w:szCs w:val="18"/>
    </w:rPr>
  </w:style>
  <w:style w:type="character" w:customStyle="1" w:styleId="Kop2Char">
    <w:name w:val="Kop 2 Char"/>
    <w:aliases w:val="Paragraafkop KNMT Char"/>
    <w:basedOn w:val="Standaardalinea-lettertype"/>
    <w:link w:val="Kop2"/>
    <w:uiPriority w:val="9"/>
    <w:rsid w:val="00531012"/>
    <w:rPr>
      <w:rFonts w:ascii="Corbel" w:hAnsi="Corbel" w:cs="Maiandra GD"/>
      <w:b/>
      <w:bCs/>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iPriority="9" w:unhideWhenUsed="0" w:qFormat="1"/>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iPriority="22" w:unhideWhenUsed="0" w:qFormat="1"/>
    <w:lsdException w:name="Emphasis" w:semiHidden="0" w:unhideWhenUsed="0"/>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Standaard">
    <w:name w:val="Normal"/>
    <w:aliases w:val="Standaard KNMT"/>
    <w:next w:val="BasistekstKNMT"/>
    <w:rsid w:val="00994DBD"/>
    <w:pPr>
      <w:suppressAutoHyphens/>
      <w:spacing w:line="253" w:lineRule="atLeast"/>
    </w:pPr>
    <w:rPr>
      <w:rFonts w:ascii="Corbel" w:hAnsi="Corbel" w:cs="Maiandra GD"/>
      <w:szCs w:val="18"/>
    </w:rPr>
  </w:style>
  <w:style w:type="paragraph" w:styleId="Kop1">
    <w:name w:val="heading 1"/>
    <w:aliases w:val="Hoofdstukkop KNMT"/>
    <w:basedOn w:val="ZsysbasisKNMT"/>
    <w:next w:val="BasistekstKNMT"/>
    <w:rsid w:val="000E1539"/>
    <w:pPr>
      <w:keepNext/>
      <w:keepLines/>
      <w:numPr>
        <w:numId w:val="33"/>
      </w:numPr>
      <w:spacing w:line="400" w:lineRule="atLeast"/>
      <w:outlineLvl w:val="0"/>
    </w:pPr>
    <w:rPr>
      <w:b/>
      <w:bCs/>
      <w:sz w:val="32"/>
      <w:szCs w:val="32"/>
    </w:rPr>
  </w:style>
  <w:style w:type="paragraph" w:styleId="Kop2">
    <w:name w:val="heading 2"/>
    <w:aliases w:val="Paragraafkop KNMT"/>
    <w:basedOn w:val="ZsysbasisKNMT"/>
    <w:next w:val="BasistekstKNMT"/>
    <w:link w:val="Kop2Char"/>
    <w:uiPriority w:val="9"/>
    <w:qFormat/>
    <w:rsid w:val="000E1539"/>
    <w:pPr>
      <w:keepNext/>
      <w:keepLines/>
      <w:numPr>
        <w:ilvl w:val="1"/>
        <w:numId w:val="33"/>
      </w:numPr>
      <w:spacing w:before="255" w:line="360" w:lineRule="atLeast"/>
      <w:outlineLvl w:val="1"/>
    </w:pPr>
    <w:rPr>
      <w:b/>
      <w:bCs/>
      <w:iCs/>
      <w:sz w:val="28"/>
      <w:szCs w:val="28"/>
    </w:rPr>
  </w:style>
  <w:style w:type="paragraph" w:styleId="Kop3">
    <w:name w:val="heading 3"/>
    <w:aliases w:val="Subparagraafkop KNMT"/>
    <w:basedOn w:val="ZsysbasisKNMT"/>
    <w:next w:val="BasistekstKNMT"/>
    <w:rsid w:val="000E1539"/>
    <w:pPr>
      <w:keepNext/>
      <w:keepLines/>
      <w:numPr>
        <w:ilvl w:val="2"/>
        <w:numId w:val="33"/>
      </w:numPr>
      <w:spacing w:before="255"/>
      <w:outlineLvl w:val="2"/>
    </w:pPr>
    <w:rPr>
      <w:b/>
      <w:iCs/>
    </w:rPr>
  </w:style>
  <w:style w:type="paragraph" w:styleId="Kop4">
    <w:name w:val="heading 4"/>
    <w:aliases w:val="Kop 4 KNMT"/>
    <w:basedOn w:val="ZsysbasisKNMT"/>
    <w:next w:val="BasistekstKNMT"/>
    <w:rsid w:val="000E1539"/>
    <w:pPr>
      <w:keepNext/>
      <w:keepLines/>
      <w:numPr>
        <w:ilvl w:val="3"/>
        <w:numId w:val="33"/>
      </w:numPr>
      <w:outlineLvl w:val="3"/>
    </w:pPr>
    <w:rPr>
      <w:b/>
      <w:bCs/>
      <w:szCs w:val="24"/>
    </w:rPr>
  </w:style>
  <w:style w:type="paragraph" w:styleId="Kop5">
    <w:name w:val="heading 5"/>
    <w:aliases w:val="Kop 5 KNMT"/>
    <w:basedOn w:val="ZsysbasisKNMT"/>
    <w:next w:val="BasistekstKNMT"/>
    <w:rsid w:val="000E1539"/>
    <w:pPr>
      <w:keepNext/>
      <w:keepLines/>
      <w:numPr>
        <w:ilvl w:val="4"/>
        <w:numId w:val="33"/>
      </w:numPr>
      <w:outlineLvl w:val="4"/>
    </w:pPr>
    <w:rPr>
      <w:b/>
      <w:bCs/>
      <w:i/>
      <w:iCs/>
      <w:szCs w:val="22"/>
    </w:rPr>
  </w:style>
  <w:style w:type="paragraph" w:styleId="Kop6">
    <w:name w:val="heading 6"/>
    <w:aliases w:val="Kop 6 KNMT"/>
    <w:basedOn w:val="ZsysbasisKNMT"/>
    <w:next w:val="BasistekstKNMT"/>
    <w:rsid w:val="000E1539"/>
    <w:pPr>
      <w:keepNext/>
      <w:keepLines/>
      <w:numPr>
        <w:ilvl w:val="5"/>
        <w:numId w:val="33"/>
      </w:numPr>
      <w:outlineLvl w:val="5"/>
    </w:pPr>
  </w:style>
  <w:style w:type="paragraph" w:styleId="Kop7">
    <w:name w:val="heading 7"/>
    <w:aliases w:val="Kop 7 KNMT"/>
    <w:basedOn w:val="ZsysbasisKNMT"/>
    <w:next w:val="BasistekstKNMT"/>
    <w:rsid w:val="000E1539"/>
    <w:pPr>
      <w:keepNext/>
      <w:keepLines/>
      <w:numPr>
        <w:ilvl w:val="6"/>
        <w:numId w:val="33"/>
      </w:numPr>
      <w:outlineLvl w:val="6"/>
    </w:pPr>
    <w:rPr>
      <w:bCs/>
      <w:szCs w:val="20"/>
    </w:rPr>
  </w:style>
  <w:style w:type="paragraph" w:styleId="Kop8">
    <w:name w:val="heading 8"/>
    <w:aliases w:val="Kop 8 KNMT"/>
    <w:basedOn w:val="ZsysbasisKNMT"/>
    <w:next w:val="BasistekstKNMT"/>
    <w:rsid w:val="000E1539"/>
    <w:pPr>
      <w:keepNext/>
      <w:keepLines/>
      <w:numPr>
        <w:ilvl w:val="7"/>
        <w:numId w:val="33"/>
      </w:numPr>
      <w:outlineLvl w:val="7"/>
    </w:pPr>
    <w:rPr>
      <w:iCs/>
      <w:szCs w:val="20"/>
    </w:rPr>
  </w:style>
  <w:style w:type="paragraph" w:styleId="Kop9">
    <w:name w:val="heading 9"/>
    <w:aliases w:val="Kop 9 KNMT"/>
    <w:basedOn w:val="ZsysbasisKNMT"/>
    <w:next w:val="BasistekstKNMT"/>
    <w:rsid w:val="000E1539"/>
    <w:pPr>
      <w:keepNext/>
      <w:keepLines/>
      <w:numPr>
        <w:ilvl w:val="8"/>
        <w:numId w:val="33"/>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KNMT">
    <w:name w:val="Basistekst KNMT"/>
    <w:basedOn w:val="ZsysbasisKNMT"/>
    <w:qFormat/>
    <w:rsid w:val="00122DED"/>
  </w:style>
  <w:style w:type="paragraph" w:customStyle="1" w:styleId="ZsysbasisKNMT">
    <w:name w:val="Zsysbasis KNMT"/>
    <w:next w:val="BasistekstKNMT"/>
    <w:link w:val="ZsysbasisKNMTChar"/>
    <w:semiHidden/>
    <w:rsid w:val="00994DBD"/>
    <w:pPr>
      <w:suppressAutoHyphens/>
      <w:spacing w:line="253" w:lineRule="atLeast"/>
    </w:pPr>
    <w:rPr>
      <w:rFonts w:ascii="Corbel" w:hAnsi="Corbel" w:cs="Maiandra GD"/>
      <w:szCs w:val="18"/>
    </w:rPr>
  </w:style>
  <w:style w:type="paragraph" w:customStyle="1" w:styleId="BasistekstvetKNMT">
    <w:name w:val="Basistekst vet KNMT"/>
    <w:basedOn w:val="ZsysbasisKNMT"/>
    <w:next w:val="BasistekstKNMT"/>
    <w:qFormat/>
    <w:rsid w:val="00122DED"/>
    <w:rPr>
      <w:b/>
      <w:bCs/>
    </w:rPr>
  </w:style>
  <w:style w:type="character" w:styleId="GevolgdeHyperlink">
    <w:name w:val="FollowedHyperlink"/>
    <w:aliases w:val="GevolgdeHyperlink KNMT"/>
    <w:basedOn w:val="Standaardalinea-lettertype"/>
    <w:rsid w:val="00B460C2"/>
    <w:rPr>
      <w:color w:val="auto"/>
      <w:u w:val="none"/>
    </w:rPr>
  </w:style>
  <w:style w:type="character" w:styleId="Hyperlink">
    <w:name w:val="Hyperlink"/>
    <w:aliases w:val="Hyperlink KNMT"/>
    <w:basedOn w:val="Standaardalinea-lettertype"/>
    <w:rsid w:val="00B460C2"/>
    <w:rPr>
      <w:color w:val="auto"/>
      <w:u w:val="none"/>
    </w:rPr>
  </w:style>
  <w:style w:type="paragraph" w:customStyle="1" w:styleId="AdresvakKNMT">
    <w:name w:val="Adresvak KNMT"/>
    <w:basedOn w:val="ZsysbasisKNMT"/>
    <w:rsid w:val="00CB5FF1"/>
    <w:pPr>
      <w:spacing w:line="240" w:lineRule="exact"/>
    </w:pPr>
    <w:rPr>
      <w:noProof/>
    </w:rPr>
  </w:style>
  <w:style w:type="paragraph" w:styleId="Koptekst">
    <w:name w:val="header"/>
    <w:basedOn w:val="ZsysbasisKNMT"/>
    <w:next w:val="BasistekstKNMT"/>
    <w:semiHidden/>
    <w:rsid w:val="00122DED"/>
  </w:style>
  <w:style w:type="paragraph" w:styleId="Voettekst">
    <w:name w:val="footer"/>
    <w:basedOn w:val="ZsysbasisKNMT"/>
    <w:next w:val="BasistekstKNMT"/>
    <w:semiHidden/>
    <w:rsid w:val="00122DED"/>
    <w:pPr>
      <w:jc w:val="right"/>
    </w:pPr>
  </w:style>
  <w:style w:type="paragraph" w:customStyle="1" w:styleId="KoptekstKNMT">
    <w:name w:val="Koptekst KNMT"/>
    <w:basedOn w:val="ZsysbasisKNMT"/>
    <w:rsid w:val="00122DED"/>
    <w:rPr>
      <w:noProof/>
    </w:rPr>
  </w:style>
  <w:style w:type="paragraph" w:customStyle="1" w:styleId="VoettekstKNMT">
    <w:name w:val="Voettekst KNMT"/>
    <w:basedOn w:val="ZsysbasisKNMT"/>
    <w:link w:val="VoettekstKNMTChar"/>
    <w:rsid w:val="00994DBD"/>
    <w:rPr>
      <w:noProof/>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KNMT">
    <w:name w:val="Basistekst cursief KNMT"/>
    <w:basedOn w:val="ZsysbasisKNMT"/>
    <w:next w:val="BasistekstKNMT"/>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KNMT"/>
    <w:next w:val="BasistekstKNMT"/>
    <w:semiHidden/>
    <w:rsid w:val="0020607F"/>
  </w:style>
  <w:style w:type="paragraph" w:styleId="Adresenvelop">
    <w:name w:val="envelope address"/>
    <w:basedOn w:val="ZsysbasisKNMT"/>
    <w:next w:val="BasistekstKNMT"/>
    <w:semiHidden/>
    <w:rsid w:val="0020607F"/>
  </w:style>
  <w:style w:type="paragraph" w:styleId="Afsluiting">
    <w:name w:val="Closing"/>
    <w:basedOn w:val="ZsysbasisKNMT"/>
    <w:next w:val="BasistekstKNMT"/>
    <w:semiHidden/>
    <w:rsid w:val="0020607F"/>
  </w:style>
  <w:style w:type="paragraph" w:customStyle="1" w:styleId="Inspring1eniveauKNMT">
    <w:name w:val="Inspring 1e niveau KNMT"/>
    <w:basedOn w:val="ZsysbasisKNMT"/>
    <w:rsid w:val="00122DED"/>
    <w:pPr>
      <w:tabs>
        <w:tab w:val="left" w:pos="284"/>
      </w:tabs>
      <w:ind w:left="284" w:hanging="284"/>
    </w:pPr>
  </w:style>
  <w:style w:type="paragraph" w:customStyle="1" w:styleId="Inspring2eniveauKNMT">
    <w:name w:val="Inspring 2e niveau KNMT"/>
    <w:basedOn w:val="ZsysbasisKNMT"/>
    <w:rsid w:val="00122DED"/>
    <w:pPr>
      <w:tabs>
        <w:tab w:val="left" w:pos="567"/>
      </w:tabs>
      <w:ind w:left="568" w:hanging="284"/>
    </w:pPr>
  </w:style>
  <w:style w:type="paragraph" w:customStyle="1" w:styleId="Inspring3eniveauKNMT">
    <w:name w:val="Inspring 3e niveau KNMT"/>
    <w:basedOn w:val="ZsysbasisKNMT"/>
    <w:rsid w:val="00122DED"/>
    <w:pPr>
      <w:tabs>
        <w:tab w:val="left" w:pos="851"/>
      </w:tabs>
      <w:ind w:left="851" w:hanging="284"/>
    </w:pPr>
  </w:style>
  <w:style w:type="paragraph" w:customStyle="1" w:styleId="Zwevend1eniveauKNMT">
    <w:name w:val="Zwevend 1e niveau KNMT"/>
    <w:basedOn w:val="ZsysbasisKNMT"/>
    <w:rsid w:val="00122DED"/>
    <w:pPr>
      <w:ind w:left="284"/>
    </w:pPr>
  </w:style>
  <w:style w:type="paragraph" w:customStyle="1" w:styleId="Zwevend2eniveauKNMT">
    <w:name w:val="Zwevend 2e niveau KNMT"/>
    <w:basedOn w:val="ZsysbasisKNMT"/>
    <w:rsid w:val="00122DED"/>
    <w:pPr>
      <w:ind w:left="567"/>
    </w:pPr>
  </w:style>
  <w:style w:type="paragraph" w:customStyle="1" w:styleId="Zwevend3eniveauKNMT">
    <w:name w:val="Zwevend 3e niveau KNMT"/>
    <w:basedOn w:val="ZsysbasisKNMT"/>
    <w:rsid w:val="00122DED"/>
    <w:pPr>
      <w:ind w:left="851"/>
    </w:pPr>
  </w:style>
  <w:style w:type="paragraph" w:styleId="Inhopg1">
    <w:name w:val="toc 1"/>
    <w:aliases w:val="Inhopg 1 KNMT"/>
    <w:basedOn w:val="ZsysbasisKNMT"/>
    <w:next w:val="BasistekstKNMT"/>
    <w:rsid w:val="000C1A1A"/>
    <w:pPr>
      <w:tabs>
        <w:tab w:val="left" w:pos="709"/>
      </w:tabs>
      <w:ind w:left="709" w:right="567" w:hanging="709"/>
    </w:pPr>
    <w:rPr>
      <w:b/>
    </w:rPr>
  </w:style>
  <w:style w:type="paragraph" w:styleId="Inhopg2">
    <w:name w:val="toc 2"/>
    <w:aliases w:val="Inhopg 2 KNMT"/>
    <w:basedOn w:val="ZsysbasisKNMT"/>
    <w:next w:val="BasistekstKNMT"/>
    <w:rsid w:val="000C1A1A"/>
    <w:pPr>
      <w:tabs>
        <w:tab w:val="left" w:pos="709"/>
      </w:tabs>
      <w:ind w:left="709" w:right="567" w:hanging="709"/>
    </w:pPr>
  </w:style>
  <w:style w:type="paragraph" w:styleId="Inhopg3">
    <w:name w:val="toc 3"/>
    <w:aliases w:val="Inhopg 3 KNMT"/>
    <w:basedOn w:val="ZsysbasisKNMT"/>
    <w:next w:val="BasistekstKNMT"/>
    <w:rsid w:val="000C1A1A"/>
    <w:pPr>
      <w:tabs>
        <w:tab w:val="left" w:pos="709"/>
      </w:tabs>
      <w:ind w:left="709" w:right="567" w:hanging="709"/>
    </w:pPr>
  </w:style>
  <w:style w:type="paragraph" w:styleId="Inhopg4">
    <w:name w:val="toc 4"/>
    <w:aliases w:val="Inhopg 4 KNMT"/>
    <w:basedOn w:val="ZsysbasisKNMT"/>
    <w:next w:val="BasistekstKNMT"/>
    <w:rsid w:val="00122DED"/>
  </w:style>
  <w:style w:type="paragraph" w:styleId="Bronvermelding">
    <w:name w:val="table of authorities"/>
    <w:basedOn w:val="ZsysbasisKNMT"/>
    <w:next w:val="BasistekstKNMT"/>
    <w:semiHidden/>
    <w:rsid w:val="00F33259"/>
    <w:pPr>
      <w:ind w:left="180" w:hanging="180"/>
    </w:pPr>
  </w:style>
  <w:style w:type="paragraph" w:styleId="Index2">
    <w:name w:val="index 2"/>
    <w:basedOn w:val="ZsysbasisKNMT"/>
    <w:next w:val="BasistekstKNMT"/>
    <w:semiHidden/>
    <w:rsid w:val="00122DED"/>
  </w:style>
  <w:style w:type="paragraph" w:styleId="Index3">
    <w:name w:val="index 3"/>
    <w:basedOn w:val="ZsysbasisKNMT"/>
    <w:next w:val="BasistekstKNMT"/>
    <w:semiHidden/>
    <w:rsid w:val="00122DED"/>
  </w:style>
  <w:style w:type="paragraph" w:styleId="Ondertitel">
    <w:name w:val="Subtitle"/>
    <w:basedOn w:val="ZsysbasisKNMT"/>
    <w:next w:val="BasistekstKNMT"/>
    <w:semiHidden/>
    <w:rsid w:val="00122DED"/>
  </w:style>
  <w:style w:type="paragraph" w:styleId="Titel">
    <w:name w:val="Title"/>
    <w:basedOn w:val="ZsysbasisKNMT"/>
    <w:next w:val="BasistekstKNMT"/>
    <w:semiHidden/>
    <w:rsid w:val="00122DED"/>
  </w:style>
  <w:style w:type="paragraph" w:customStyle="1" w:styleId="Kop2zondernummerKNMT">
    <w:name w:val="Kop 2 zonder nummer KNMT"/>
    <w:basedOn w:val="ZsysbasisKNMT"/>
    <w:next w:val="BasistekstKNMT"/>
    <w:rsid w:val="000E1539"/>
    <w:pPr>
      <w:keepNext/>
      <w:keepLines/>
      <w:spacing w:before="255" w:line="360" w:lineRule="atLeast"/>
    </w:pPr>
    <w:rPr>
      <w:b/>
      <w:sz w:val="28"/>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9D5A27"/>
    <w:rPr>
      <w:rFonts w:asciiTheme="minorHAnsi" w:hAnsiTheme="minorHAnsi"/>
      <w:bdr w:val="none" w:sz="0" w:space="0" w:color="auto"/>
      <w:shd w:val="clear" w:color="auto" w:fill="FFFF00"/>
    </w:rPr>
  </w:style>
  <w:style w:type="paragraph" w:customStyle="1" w:styleId="Kop1zondernummerKNMT">
    <w:name w:val="Kop 1 zonder nummer KNMT"/>
    <w:basedOn w:val="ZsysbasisKNMT"/>
    <w:next w:val="BasistekstKNMT"/>
    <w:rsid w:val="000E1539"/>
    <w:pPr>
      <w:keepNext/>
      <w:keepLines/>
      <w:spacing w:line="400" w:lineRule="atLeast"/>
    </w:pPr>
    <w:rPr>
      <w:b/>
      <w:sz w:val="32"/>
      <w:szCs w:val="32"/>
    </w:rPr>
  </w:style>
  <w:style w:type="paragraph" w:customStyle="1" w:styleId="Kop3zondernummerKNMT">
    <w:name w:val="Kop 3 zonder nummer KNMT"/>
    <w:basedOn w:val="ZsysbasisKNMT"/>
    <w:next w:val="BasistekstKNMT"/>
    <w:rsid w:val="000E1539"/>
    <w:pPr>
      <w:keepNext/>
      <w:keepLines/>
      <w:spacing w:before="255"/>
    </w:pPr>
    <w:rPr>
      <w:b/>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KNMT"/>
    <w:basedOn w:val="ZsysbasisKNMT"/>
    <w:next w:val="BasistekstKNMT"/>
    <w:rsid w:val="003964D4"/>
  </w:style>
  <w:style w:type="paragraph" w:styleId="Inhopg6">
    <w:name w:val="toc 6"/>
    <w:aliases w:val="Inhopg 6 KNMT"/>
    <w:basedOn w:val="ZsysbasisKNMT"/>
    <w:next w:val="BasistekstKNMT"/>
    <w:rsid w:val="003964D4"/>
  </w:style>
  <w:style w:type="paragraph" w:styleId="Inhopg7">
    <w:name w:val="toc 7"/>
    <w:aliases w:val="Inhopg 7 KNMT"/>
    <w:basedOn w:val="ZsysbasisKNMT"/>
    <w:next w:val="BasistekstKNMT"/>
    <w:rsid w:val="003964D4"/>
  </w:style>
  <w:style w:type="paragraph" w:styleId="Inhopg8">
    <w:name w:val="toc 8"/>
    <w:aliases w:val="Inhopg 8 KNMT"/>
    <w:basedOn w:val="ZsysbasisKNMT"/>
    <w:next w:val="BasistekstKNMT"/>
    <w:rsid w:val="003964D4"/>
  </w:style>
  <w:style w:type="paragraph" w:styleId="Inhopg9">
    <w:name w:val="toc 9"/>
    <w:aliases w:val="Inhopg 9 KNMT"/>
    <w:basedOn w:val="ZsysbasisKNMT"/>
    <w:next w:val="BasistekstKNMT"/>
    <w:rsid w:val="003964D4"/>
  </w:style>
  <w:style w:type="paragraph" w:styleId="Afzender">
    <w:name w:val="envelope return"/>
    <w:basedOn w:val="ZsysbasisKNMT"/>
    <w:next w:val="BasistekstKNMT"/>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KNMT"/>
    <w:next w:val="BasistekstKNMT"/>
    <w:semiHidden/>
    <w:rsid w:val="0020607F"/>
  </w:style>
  <w:style w:type="paragraph" w:styleId="Bloktekst">
    <w:name w:val="Block Text"/>
    <w:basedOn w:val="ZsysbasisKNMT"/>
    <w:next w:val="BasistekstKNMT"/>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KNMT"/>
    <w:next w:val="BasistekstKNMT"/>
    <w:semiHidden/>
    <w:rsid w:val="0020607F"/>
  </w:style>
  <w:style w:type="paragraph" w:styleId="Handtekening">
    <w:name w:val="Signature"/>
    <w:basedOn w:val="ZsysbasisKNMT"/>
    <w:next w:val="BasistekstKNMT"/>
    <w:semiHidden/>
    <w:rsid w:val="0020607F"/>
  </w:style>
  <w:style w:type="paragraph" w:styleId="HTML-voorafopgemaakt">
    <w:name w:val="HTML Preformatted"/>
    <w:basedOn w:val="ZsysbasisKNMT"/>
    <w:next w:val="BasistekstKNMT"/>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pPr>
        <w:spacing w:before="0" w:after="0" w:line="240" w:lineRule="auto"/>
      </w:pPr>
      <w:rPr>
        <w:b/>
        <w:bCs/>
        <w:color w:val="FFFFFF" w:themeColor="background1"/>
      </w:rPr>
      <w:tblPr/>
      <w:tcPr>
        <w:shd w:val="clear" w:color="auto" w:fill="E8ECF6" w:themeFill="accent6"/>
      </w:tcPr>
    </w:tblStylePr>
    <w:tblStylePr w:type="lastRow">
      <w:pPr>
        <w:spacing w:before="0" w:after="0" w:line="240" w:lineRule="auto"/>
      </w:pPr>
      <w:rPr>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tcBorders>
      </w:tcPr>
    </w:tblStylePr>
    <w:tblStylePr w:type="firstCol">
      <w:rPr>
        <w:b/>
        <w:bCs/>
      </w:rPr>
    </w:tblStylePr>
    <w:tblStylePr w:type="lastCol">
      <w:rPr>
        <w:b/>
        <w:bCs/>
      </w:r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pPr>
        <w:spacing w:before="0" w:after="0" w:line="240" w:lineRule="auto"/>
      </w:pPr>
      <w:rPr>
        <w:b/>
        <w:bCs/>
        <w:color w:val="FFFFFF" w:themeColor="background1"/>
      </w:rPr>
      <w:tblPr/>
      <w:tcPr>
        <w:shd w:val="clear" w:color="auto" w:fill="CECFEF" w:themeFill="accent5"/>
      </w:tcPr>
    </w:tblStylePr>
    <w:tblStylePr w:type="lastRow">
      <w:pPr>
        <w:spacing w:before="0" w:after="0" w:line="240" w:lineRule="auto"/>
      </w:pPr>
      <w:rPr>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tcBorders>
      </w:tcPr>
    </w:tblStylePr>
    <w:tblStylePr w:type="firstCol">
      <w:rPr>
        <w:b/>
        <w:bCs/>
      </w:rPr>
    </w:tblStylePr>
    <w:tblStylePr w:type="lastCol">
      <w:rPr>
        <w:b/>
        <w:bCs/>
      </w:r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pPr>
        <w:spacing w:before="0" w:after="0" w:line="240" w:lineRule="auto"/>
      </w:pPr>
      <w:rPr>
        <w:b/>
        <w:bCs/>
        <w:color w:val="FFFFFF" w:themeColor="background1"/>
      </w:rPr>
      <w:tblPr/>
      <w:tcPr>
        <w:shd w:val="clear" w:color="auto" w:fill="FDE9D2" w:themeFill="accent4"/>
      </w:tcPr>
    </w:tblStylePr>
    <w:tblStylePr w:type="lastRow">
      <w:pPr>
        <w:spacing w:before="0" w:after="0" w:line="240" w:lineRule="auto"/>
      </w:pPr>
      <w:rPr>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tcBorders>
      </w:tcPr>
    </w:tblStylePr>
    <w:tblStylePr w:type="firstCol">
      <w:rPr>
        <w:b/>
        <w:bCs/>
      </w:rPr>
    </w:tblStylePr>
    <w:tblStylePr w:type="lastCol">
      <w:rPr>
        <w:b/>
        <w:bCs/>
      </w:r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pPr>
        <w:spacing w:before="0" w:after="0" w:line="240" w:lineRule="auto"/>
      </w:pPr>
      <w:rPr>
        <w:b/>
        <w:bCs/>
        <w:color w:val="FFFFFF" w:themeColor="background1"/>
      </w:rPr>
      <w:tblPr/>
      <w:tcPr>
        <w:shd w:val="clear" w:color="auto" w:fill="8CA2D3" w:themeFill="accent3"/>
      </w:tcPr>
    </w:tblStylePr>
    <w:tblStylePr w:type="lastRow">
      <w:pPr>
        <w:spacing w:before="0" w:after="0" w:line="240" w:lineRule="auto"/>
      </w:pPr>
      <w:rPr>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tcBorders>
      </w:tcPr>
    </w:tblStylePr>
    <w:tblStylePr w:type="firstCol">
      <w:rPr>
        <w:b/>
        <w:bCs/>
      </w:rPr>
    </w:tblStylePr>
    <w:tblStylePr w:type="lastCol">
      <w:rPr>
        <w:b/>
        <w:bCs/>
      </w:r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style>
  <w:style w:type="paragraph" w:styleId="HTML-adres">
    <w:name w:val="HTML Address"/>
    <w:basedOn w:val="ZsysbasisKNMT"/>
    <w:next w:val="BasistekstKNMT"/>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pPr>
        <w:spacing w:before="0" w:after="0" w:line="240" w:lineRule="auto"/>
      </w:pPr>
      <w:rPr>
        <w:b/>
        <w:bCs/>
        <w:color w:val="FFFFFF" w:themeColor="background1"/>
      </w:rPr>
      <w:tblPr/>
      <w:tcPr>
        <w:shd w:val="clear" w:color="auto" w:fill="2E3092" w:themeFill="accent2"/>
      </w:tcPr>
    </w:tblStylePr>
    <w:tblStylePr w:type="lastRow">
      <w:pPr>
        <w:spacing w:before="0" w:after="0" w:line="240" w:lineRule="auto"/>
      </w:pPr>
      <w:rPr>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tcBorders>
      </w:tcPr>
    </w:tblStylePr>
    <w:tblStylePr w:type="firstCol">
      <w:rPr>
        <w:b/>
        <w:bCs/>
      </w:rPr>
    </w:tblStylePr>
    <w:tblStylePr w:type="lastCol">
      <w:rPr>
        <w:b/>
        <w:bCs/>
      </w:r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style>
  <w:style w:type="table" w:styleId="Lichtearcering-accent6">
    <w:name w:val="Light Shading Accent 6"/>
    <w:basedOn w:val="Standaardtabel"/>
    <w:uiPriority w:val="60"/>
    <w:rsid w:val="00E07762"/>
    <w:pPr>
      <w:spacing w:line="240" w:lineRule="auto"/>
    </w:pPr>
    <w:rPr>
      <w:color w:val="91A4D4" w:themeColor="accent6" w:themeShade="BF"/>
    </w:rPr>
    <w:tblPr>
      <w:tblStyleRowBandSize w:val="1"/>
      <w:tblStyleColBandSize w:val="1"/>
      <w:tblBorders>
        <w:top w:val="single" w:sz="8" w:space="0" w:color="E8ECF6" w:themeColor="accent6"/>
        <w:bottom w:val="single" w:sz="8" w:space="0" w:color="E8ECF6" w:themeColor="accent6"/>
      </w:tblBorders>
    </w:tblPr>
    <w:tblStylePr w:type="fir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la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left w:val="nil"/>
          <w:right w:val="nil"/>
          <w:insideH w:val="nil"/>
          <w:insideV w:val="nil"/>
        </w:tcBorders>
        <w:shd w:val="clear" w:color="auto" w:fill="F9FAFC"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KNMT"/>
    <w:next w:val="BasistekstKNMT"/>
    <w:semiHidden/>
    <w:rsid w:val="00F33259"/>
    <w:pPr>
      <w:ind w:left="284" w:hanging="284"/>
    </w:pPr>
  </w:style>
  <w:style w:type="paragraph" w:styleId="Lijst2">
    <w:name w:val="List 2"/>
    <w:basedOn w:val="ZsysbasisKNMT"/>
    <w:next w:val="BasistekstKNMT"/>
    <w:semiHidden/>
    <w:rsid w:val="00F33259"/>
    <w:pPr>
      <w:ind w:left="568" w:hanging="284"/>
    </w:pPr>
  </w:style>
  <w:style w:type="paragraph" w:styleId="Lijst3">
    <w:name w:val="List 3"/>
    <w:basedOn w:val="ZsysbasisKNMT"/>
    <w:next w:val="BasistekstKNMT"/>
    <w:semiHidden/>
    <w:rsid w:val="00F33259"/>
    <w:pPr>
      <w:ind w:left="851" w:hanging="284"/>
    </w:pPr>
  </w:style>
  <w:style w:type="paragraph" w:styleId="Lijst4">
    <w:name w:val="List 4"/>
    <w:basedOn w:val="ZsysbasisKNMT"/>
    <w:next w:val="BasistekstKNMT"/>
    <w:semiHidden/>
    <w:rsid w:val="00F33259"/>
    <w:pPr>
      <w:ind w:left="1135" w:hanging="284"/>
    </w:pPr>
  </w:style>
  <w:style w:type="paragraph" w:styleId="Lijst5">
    <w:name w:val="List 5"/>
    <w:basedOn w:val="ZsysbasisKNMT"/>
    <w:next w:val="BasistekstKNMT"/>
    <w:semiHidden/>
    <w:rsid w:val="00F33259"/>
    <w:pPr>
      <w:ind w:left="1418" w:hanging="284"/>
    </w:pPr>
  </w:style>
  <w:style w:type="paragraph" w:styleId="Index1">
    <w:name w:val="index 1"/>
    <w:basedOn w:val="ZsysbasisKNMT"/>
    <w:next w:val="BasistekstKNMT"/>
    <w:semiHidden/>
    <w:rsid w:val="00F33259"/>
  </w:style>
  <w:style w:type="paragraph" w:styleId="Lijstopsomteken">
    <w:name w:val="List Bullet"/>
    <w:basedOn w:val="ZsysbasisKNMT"/>
    <w:next w:val="BasistekstKNMT"/>
    <w:semiHidden/>
    <w:rsid w:val="00E7078D"/>
    <w:pPr>
      <w:numPr>
        <w:numId w:val="14"/>
      </w:numPr>
      <w:ind w:left="357" w:hanging="357"/>
    </w:pPr>
  </w:style>
  <w:style w:type="paragraph" w:styleId="Lijstopsomteken2">
    <w:name w:val="List Bullet 2"/>
    <w:basedOn w:val="ZsysbasisKNMT"/>
    <w:next w:val="BasistekstKNMT"/>
    <w:semiHidden/>
    <w:rsid w:val="00E7078D"/>
    <w:pPr>
      <w:numPr>
        <w:numId w:val="15"/>
      </w:numPr>
      <w:ind w:left="641" w:hanging="357"/>
    </w:pPr>
  </w:style>
  <w:style w:type="paragraph" w:styleId="Lijstopsomteken3">
    <w:name w:val="List Bullet 3"/>
    <w:basedOn w:val="ZsysbasisKNMT"/>
    <w:next w:val="BasistekstKNMT"/>
    <w:semiHidden/>
    <w:rsid w:val="00E7078D"/>
    <w:pPr>
      <w:numPr>
        <w:numId w:val="16"/>
      </w:numPr>
      <w:ind w:left="924" w:hanging="357"/>
    </w:pPr>
  </w:style>
  <w:style w:type="paragraph" w:styleId="Lijstopsomteken4">
    <w:name w:val="List Bullet 4"/>
    <w:basedOn w:val="ZsysbasisKNMT"/>
    <w:next w:val="BasistekstKNMT"/>
    <w:semiHidden/>
    <w:rsid w:val="00E7078D"/>
    <w:pPr>
      <w:numPr>
        <w:numId w:val="17"/>
      </w:numPr>
      <w:ind w:left="1208" w:hanging="357"/>
    </w:pPr>
  </w:style>
  <w:style w:type="paragraph" w:styleId="Lijstnummering">
    <w:name w:val="List Number"/>
    <w:basedOn w:val="ZsysbasisKNMT"/>
    <w:next w:val="BasistekstKNMT"/>
    <w:semiHidden/>
    <w:rsid w:val="00705849"/>
    <w:pPr>
      <w:numPr>
        <w:numId w:val="19"/>
      </w:numPr>
      <w:ind w:left="357" w:hanging="357"/>
    </w:pPr>
  </w:style>
  <w:style w:type="paragraph" w:styleId="Lijstnummering2">
    <w:name w:val="List Number 2"/>
    <w:basedOn w:val="ZsysbasisKNMT"/>
    <w:next w:val="BasistekstKNMT"/>
    <w:semiHidden/>
    <w:rsid w:val="00705849"/>
    <w:pPr>
      <w:numPr>
        <w:numId w:val="20"/>
      </w:numPr>
      <w:ind w:left="641" w:hanging="357"/>
    </w:pPr>
  </w:style>
  <w:style w:type="paragraph" w:styleId="Lijstnummering3">
    <w:name w:val="List Number 3"/>
    <w:basedOn w:val="ZsysbasisKNMT"/>
    <w:next w:val="BasistekstKNMT"/>
    <w:semiHidden/>
    <w:rsid w:val="00705849"/>
    <w:pPr>
      <w:numPr>
        <w:numId w:val="21"/>
      </w:numPr>
      <w:ind w:left="924" w:hanging="357"/>
    </w:pPr>
  </w:style>
  <w:style w:type="paragraph" w:styleId="Lijstnummering4">
    <w:name w:val="List Number 4"/>
    <w:basedOn w:val="ZsysbasisKNMT"/>
    <w:next w:val="BasistekstKNMT"/>
    <w:semiHidden/>
    <w:rsid w:val="00705849"/>
    <w:pPr>
      <w:numPr>
        <w:numId w:val="22"/>
      </w:numPr>
      <w:ind w:left="1208" w:hanging="357"/>
    </w:pPr>
  </w:style>
  <w:style w:type="paragraph" w:styleId="Lijstnummering5">
    <w:name w:val="List Number 5"/>
    <w:basedOn w:val="ZsysbasisKNMT"/>
    <w:next w:val="BasistekstKNMT"/>
    <w:semiHidden/>
    <w:rsid w:val="00705849"/>
    <w:pPr>
      <w:numPr>
        <w:numId w:val="23"/>
      </w:numPr>
      <w:ind w:left="1491" w:hanging="357"/>
    </w:pPr>
  </w:style>
  <w:style w:type="paragraph" w:styleId="Lijstvoortzetting">
    <w:name w:val="List Continue"/>
    <w:basedOn w:val="ZsysbasisKNMT"/>
    <w:next w:val="BasistekstKNMT"/>
    <w:semiHidden/>
    <w:rsid w:val="00705849"/>
    <w:pPr>
      <w:ind w:left="284"/>
    </w:pPr>
  </w:style>
  <w:style w:type="paragraph" w:styleId="Lijstvoortzetting2">
    <w:name w:val="List Continue 2"/>
    <w:basedOn w:val="ZsysbasisKNMT"/>
    <w:next w:val="BasistekstKNMT"/>
    <w:semiHidden/>
    <w:rsid w:val="00705849"/>
    <w:pPr>
      <w:ind w:left="567"/>
    </w:pPr>
  </w:style>
  <w:style w:type="paragraph" w:styleId="Lijstvoortzetting3">
    <w:name w:val="List Continue 3"/>
    <w:basedOn w:val="ZsysbasisKNMT"/>
    <w:next w:val="BasistekstKNMT"/>
    <w:semiHidden/>
    <w:rsid w:val="00705849"/>
    <w:pPr>
      <w:ind w:left="851"/>
    </w:pPr>
  </w:style>
  <w:style w:type="paragraph" w:styleId="Lijstvoortzetting4">
    <w:name w:val="List Continue 4"/>
    <w:basedOn w:val="ZsysbasisKNMT"/>
    <w:next w:val="BasistekstKNMT"/>
    <w:semiHidden/>
    <w:rsid w:val="00705849"/>
    <w:pPr>
      <w:ind w:left="1134"/>
    </w:pPr>
  </w:style>
  <w:style w:type="paragraph" w:styleId="Lijstvoortzetting5">
    <w:name w:val="List Continue 5"/>
    <w:basedOn w:val="ZsysbasisKNMT"/>
    <w:next w:val="BasistekstKNMT"/>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KNMT"/>
    <w:next w:val="BasistekstKNMT"/>
    <w:uiPriority w:val="99"/>
    <w:semiHidden/>
    <w:rsid w:val="0020607F"/>
  </w:style>
  <w:style w:type="paragraph" w:styleId="Notitiekop">
    <w:name w:val="Note Heading"/>
    <w:basedOn w:val="ZsysbasisKNMT"/>
    <w:next w:val="BasistekstKNMT"/>
    <w:semiHidden/>
    <w:rsid w:val="0020607F"/>
  </w:style>
  <w:style w:type="paragraph" w:styleId="Plattetekst">
    <w:name w:val="Body Text"/>
    <w:basedOn w:val="ZsysbasisKNMT"/>
    <w:next w:val="BasistekstKNMT"/>
    <w:link w:val="PlattetekstChar"/>
    <w:semiHidden/>
    <w:rsid w:val="0020607F"/>
  </w:style>
  <w:style w:type="paragraph" w:styleId="Plattetekst2">
    <w:name w:val="Body Text 2"/>
    <w:basedOn w:val="ZsysbasisKNMT"/>
    <w:next w:val="BasistekstKNMT"/>
    <w:link w:val="Plattetekst2Char"/>
    <w:semiHidden/>
    <w:rsid w:val="00E7078D"/>
  </w:style>
  <w:style w:type="paragraph" w:styleId="Plattetekst3">
    <w:name w:val="Body Text 3"/>
    <w:basedOn w:val="ZsysbasisKNMT"/>
    <w:next w:val="BasistekstKNMT"/>
    <w:semiHidden/>
    <w:rsid w:val="0020607F"/>
  </w:style>
  <w:style w:type="paragraph" w:styleId="Platteteksteersteinspringing">
    <w:name w:val="Body Text First Indent"/>
    <w:basedOn w:val="ZsysbasisKNMT"/>
    <w:next w:val="BasistekstKNMT"/>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semiHidden/>
    <w:rsid w:val="00E7078D"/>
    <w:rPr>
      <w:rFonts w:ascii="Corbel" w:hAnsi="Corbel" w:cs="Maiandra GD"/>
      <w:szCs w:val="18"/>
    </w:rPr>
  </w:style>
  <w:style w:type="paragraph" w:styleId="Plattetekstinspringen">
    <w:name w:val="Body Text Indent"/>
    <w:basedOn w:val="ZsysbasisKNMT"/>
    <w:next w:val="BasistekstKNMT"/>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semiHidden/>
    <w:rsid w:val="00E7078D"/>
    <w:rPr>
      <w:rFonts w:ascii="Corbel" w:hAnsi="Corbel" w:cs="Maiandra GD"/>
      <w:szCs w:val="18"/>
    </w:rPr>
  </w:style>
  <w:style w:type="paragraph" w:styleId="Platteteksteersteinspringing2">
    <w:name w:val="Body Text First Indent 2"/>
    <w:basedOn w:val="ZsysbasisKNMT"/>
    <w:next w:val="BasistekstKNMT"/>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KNMTChar">
    <w:name w:val="Zsysbasis KNMT Char"/>
    <w:basedOn w:val="Standaardalinea-lettertype"/>
    <w:link w:val="ZsysbasisKNMT"/>
    <w:semiHidden/>
    <w:rsid w:val="00994DBD"/>
    <w:rPr>
      <w:rFonts w:ascii="Corbel" w:hAnsi="Corbel" w:cs="Maiandra GD"/>
      <w:szCs w:val="18"/>
    </w:rPr>
  </w:style>
  <w:style w:type="paragraph" w:styleId="Standaardinspringing">
    <w:name w:val="Normal Indent"/>
    <w:basedOn w:val="ZsysbasisKNMT"/>
    <w:next w:val="BasistekstKNMT"/>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KNMT"/>
    <w:basedOn w:val="Standaardalinea-lettertype"/>
    <w:rsid w:val="00CB7600"/>
    <w:rPr>
      <w:vertAlign w:val="superscript"/>
    </w:rPr>
  </w:style>
  <w:style w:type="paragraph" w:styleId="Voetnoottekst">
    <w:name w:val="footnote text"/>
    <w:aliases w:val="Voetnoottekst KNMT"/>
    <w:basedOn w:val="ZsysbasisKNMT"/>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451FDB"/>
    <w:rPr>
      <w:b w:val="0"/>
      <w:bCs w:val="0"/>
    </w:rPr>
  </w:style>
  <w:style w:type="paragraph" w:styleId="Datum">
    <w:name w:val="Date"/>
    <w:basedOn w:val="ZsysbasisKNMT"/>
    <w:next w:val="BasistekstKNMT"/>
    <w:semiHidden/>
    <w:rsid w:val="0020607F"/>
  </w:style>
  <w:style w:type="paragraph" w:styleId="Tekstzonderopmaak">
    <w:name w:val="Plain Text"/>
    <w:basedOn w:val="ZsysbasisKNMT"/>
    <w:next w:val="BasistekstKNMT"/>
    <w:semiHidden/>
    <w:rsid w:val="0020607F"/>
  </w:style>
  <w:style w:type="paragraph" w:styleId="Ballontekst">
    <w:name w:val="Balloon Text"/>
    <w:basedOn w:val="ZsysbasisKNMT"/>
    <w:next w:val="BasistekstKNMT"/>
    <w:semiHidden/>
    <w:rsid w:val="0020607F"/>
  </w:style>
  <w:style w:type="paragraph" w:styleId="Bijschrift">
    <w:name w:val="caption"/>
    <w:aliases w:val="Bijschrift KNMT"/>
    <w:basedOn w:val="ZsysbasisKNMT"/>
    <w:next w:val="BasistekstKNMT"/>
    <w:rsid w:val="0020607F"/>
  </w:style>
  <w:style w:type="character" w:customStyle="1" w:styleId="TekstopmerkingChar">
    <w:name w:val="Tekst opmerking Char"/>
    <w:basedOn w:val="ZsysbasisKNMTChar"/>
    <w:link w:val="Tekstopmerking"/>
    <w:semiHidden/>
    <w:rsid w:val="008736AE"/>
    <w:rPr>
      <w:rFonts w:ascii="Corbel" w:hAnsi="Corbel" w:cs="Maiandra GD"/>
      <w:szCs w:val="18"/>
    </w:rPr>
  </w:style>
  <w:style w:type="paragraph" w:styleId="Documentstructuur">
    <w:name w:val="Document Map"/>
    <w:basedOn w:val="ZsysbasisKNMT"/>
    <w:next w:val="BasistekstKNMT"/>
    <w:semiHidden/>
    <w:rsid w:val="0020607F"/>
  </w:style>
  <w:style w:type="table" w:styleId="Lichtearcering-accent5">
    <w:name w:val="Light Shading Accent 5"/>
    <w:basedOn w:val="Standaardtabel"/>
    <w:uiPriority w:val="60"/>
    <w:rsid w:val="00E07762"/>
    <w:pPr>
      <w:spacing w:line="240" w:lineRule="auto"/>
    </w:pPr>
    <w:rPr>
      <w:color w:val="797BD3" w:themeColor="accent5" w:themeShade="BF"/>
    </w:rPr>
    <w:tblPr>
      <w:tblStyleRowBandSize w:val="1"/>
      <w:tblStyleColBandSize w:val="1"/>
      <w:tblBorders>
        <w:top w:val="single" w:sz="8" w:space="0" w:color="CECFEF" w:themeColor="accent5"/>
        <w:bottom w:val="single" w:sz="8" w:space="0" w:color="CECFEF" w:themeColor="accent5"/>
      </w:tblBorders>
    </w:tblPr>
    <w:tblStylePr w:type="fir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la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left w:val="nil"/>
          <w:right w:val="nil"/>
          <w:insideH w:val="nil"/>
          <w:insideV w:val="nil"/>
        </w:tcBorders>
        <w:shd w:val="clear" w:color="auto" w:fill="F2F2FB" w:themeFill="accent5" w:themeFillTint="3F"/>
      </w:tcPr>
    </w:tblStylePr>
  </w:style>
  <w:style w:type="paragraph" w:styleId="Eindnoottekst">
    <w:name w:val="endnote text"/>
    <w:aliases w:val="Eindnoottekst KNMT"/>
    <w:basedOn w:val="ZsysbasisKNMT"/>
    <w:next w:val="BasistekstKNMT"/>
    <w:rsid w:val="0020607F"/>
  </w:style>
  <w:style w:type="paragraph" w:styleId="Indexkop">
    <w:name w:val="index heading"/>
    <w:basedOn w:val="ZsysbasisKNMT"/>
    <w:next w:val="BasistekstKNMT"/>
    <w:semiHidden/>
    <w:rsid w:val="0020607F"/>
  </w:style>
  <w:style w:type="paragraph" w:styleId="Kopbronvermelding">
    <w:name w:val="toa heading"/>
    <w:basedOn w:val="ZsysbasisKNMT"/>
    <w:next w:val="BasistekstKNMT"/>
    <w:semiHidden/>
    <w:rsid w:val="0020607F"/>
  </w:style>
  <w:style w:type="paragraph" w:styleId="Lijstopsomteken5">
    <w:name w:val="List Bullet 5"/>
    <w:basedOn w:val="ZsysbasisKNMT"/>
    <w:next w:val="BasistekstKNMT"/>
    <w:semiHidden/>
    <w:rsid w:val="00E7078D"/>
    <w:pPr>
      <w:numPr>
        <w:numId w:val="18"/>
      </w:numPr>
      <w:ind w:left="1491" w:hanging="357"/>
    </w:pPr>
  </w:style>
  <w:style w:type="paragraph" w:styleId="Macrotekst">
    <w:name w:val="macro"/>
    <w:basedOn w:val="ZsysbasisKNMT"/>
    <w:next w:val="BasistekstKNMT"/>
    <w:semiHidden/>
    <w:rsid w:val="0020607F"/>
  </w:style>
  <w:style w:type="paragraph" w:styleId="Tekstopmerking">
    <w:name w:val="annotation text"/>
    <w:basedOn w:val="ZsysbasisKNMT"/>
    <w:next w:val="BasistekstKNMT"/>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KNMT">
    <w:name w:val="Opsomming teken 1e niveau KNMT"/>
    <w:basedOn w:val="ZsysbasisKNMT"/>
    <w:rsid w:val="00B01DA1"/>
    <w:pPr>
      <w:numPr>
        <w:numId w:val="39"/>
      </w:numPr>
    </w:pPr>
  </w:style>
  <w:style w:type="paragraph" w:customStyle="1" w:styleId="Opsommingteken2eniveauKNMT">
    <w:name w:val="Opsomming teken 2e niveau KNMT"/>
    <w:basedOn w:val="ZsysbasisKNMT"/>
    <w:rsid w:val="00B01DA1"/>
    <w:pPr>
      <w:numPr>
        <w:ilvl w:val="1"/>
        <w:numId w:val="39"/>
      </w:numPr>
    </w:pPr>
  </w:style>
  <w:style w:type="paragraph" w:customStyle="1" w:styleId="Opsommingteken3eniveauKNMT">
    <w:name w:val="Opsomming teken 3e niveau KNMT"/>
    <w:basedOn w:val="ZsysbasisKNMT"/>
    <w:rsid w:val="00B01DA1"/>
    <w:pPr>
      <w:numPr>
        <w:ilvl w:val="2"/>
        <w:numId w:val="39"/>
      </w:numPr>
    </w:pPr>
  </w:style>
  <w:style w:type="paragraph" w:customStyle="1" w:styleId="Opsommingbolletje1eniveauKNMT">
    <w:name w:val="Opsomming bolletje 1e niveau KNMT"/>
    <w:basedOn w:val="ZsysbasisKNMT"/>
    <w:rsid w:val="00B01DA1"/>
    <w:pPr>
      <w:numPr>
        <w:numId w:val="34"/>
      </w:numPr>
    </w:pPr>
  </w:style>
  <w:style w:type="paragraph" w:customStyle="1" w:styleId="Opsommingbolletje2eniveauKNMT">
    <w:name w:val="Opsomming bolletje 2e niveau KNMT"/>
    <w:basedOn w:val="ZsysbasisKNMT"/>
    <w:rsid w:val="00B01DA1"/>
    <w:pPr>
      <w:numPr>
        <w:ilvl w:val="1"/>
        <w:numId w:val="34"/>
      </w:numPr>
    </w:pPr>
  </w:style>
  <w:style w:type="paragraph" w:customStyle="1" w:styleId="Opsommingbolletje3eniveauKNMT">
    <w:name w:val="Opsomming bolletje 3e niveau KNMT"/>
    <w:basedOn w:val="ZsysbasisKNMT"/>
    <w:rsid w:val="00B01DA1"/>
    <w:pPr>
      <w:numPr>
        <w:ilvl w:val="2"/>
        <w:numId w:val="34"/>
      </w:numPr>
    </w:pPr>
  </w:style>
  <w:style w:type="numbering" w:customStyle="1" w:styleId="OpsommingbolletjeKNMT">
    <w:name w:val="Opsomming bolletje KNMT"/>
    <w:uiPriority w:val="99"/>
    <w:semiHidden/>
    <w:rsid w:val="00B01DA1"/>
    <w:pPr>
      <w:numPr>
        <w:numId w:val="1"/>
      </w:numPr>
    </w:pPr>
  </w:style>
  <w:style w:type="paragraph" w:customStyle="1" w:styleId="Opsommingkleineletter1eniveauKNMT">
    <w:name w:val="Opsomming kleine letter 1e niveau KNMT"/>
    <w:basedOn w:val="ZsysbasisKNMT"/>
    <w:rsid w:val="00B01DA1"/>
    <w:pPr>
      <w:numPr>
        <w:numId w:val="35"/>
      </w:numPr>
    </w:pPr>
  </w:style>
  <w:style w:type="paragraph" w:customStyle="1" w:styleId="Opsommingkleineletter2eniveauKNMT">
    <w:name w:val="Opsomming kleine letter 2e niveau KNMT"/>
    <w:basedOn w:val="ZsysbasisKNMT"/>
    <w:rsid w:val="00B01DA1"/>
    <w:pPr>
      <w:numPr>
        <w:ilvl w:val="1"/>
        <w:numId w:val="35"/>
      </w:numPr>
    </w:pPr>
  </w:style>
  <w:style w:type="paragraph" w:customStyle="1" w:styleId="Opsommingkleineletter3eniveauKNMT">
    <w:name w:val="Opsomming kleine letter 3e niveau KNMT"/>
    <w:basedOn w:val="ZsysbasisKNMT"/>
    <w:rsid w:val="00B01DA1"/>
    <w:pPr>
      <w:numPr>
        <w:ilvl w:val="2"/>
        <w:numId w:val="35"/>
      </w:numPr>
    </w:pPr>
  </w:style>
  <w:style w:type="numbering" w:customStyle="1" w:styleId="OpsommingkleineletterKNMT">
    <w:name w:val="Opsomming kleine letter KNMT"/>
    <w:uiPriority w:val="99"/>
    <w:semiHidden/>
    <w:rsid w:val="00B01DA1"/>
    <w:pPr>
      <w:numPr>
        <w:numId w:val="8"/>
      </w:numPr>
    </w:pPr>
  </w:style>
  <w:style w:type="paragraph" w:customStyle="1" w:styleId="Opsommingnummer1eniveauKNMT">
    <w:name w:val="Opsomming nummer 1e niveau KNMT"/>
    <w:basedOn w:val="ZsysbasisKNMT"/>
    <w:rsid w:val="00B01DA1"/>
    <w:pPr>
      <w:numPr>
        <w:numId w:val="36"/>
      </w:numPr>
    </w:pPr>
  </w:style>
  <w:style w:type="paragraph" w:customStyle="1" w:styleId="Opsommingnummer2eniveauKNMT">
    <w:name w:val="Opsomming nummer 2e niveau KNMT"/>
    <w:basedOn w:val="ZsysbasisKNMT"/>
    <w:rsid w:val="00B01DA1"/>
    <w:pPr>
      <w:numPr>
        <w:ilvl w:val="1"/>
        <w:numId w:val="36"/>
      </w:numPr>
    </w:pPr>
  </w:style>
  <w:style w:type="paragraph" w:customStyle="1" w:styleId="Opsommingnummer3eniveauKNMT">
    <w:name w:val="Opsomming nummer 3e niveau KNMT"/>
    <w:basedOn w:val="ZsysbasisKNMT"/>
    <w:rsid w:val="00B01DA1"/>
    <w:pPr>
      <w:numPr>
        <w:ilvl w:val="2"/>
        <w:numId w:val="36"/>
      </w:numPr>
    </w:pPr>
  </w:style>
  <w:style w:type="numbering" w:customStyle="1" w:styleId="OpsommingnummerKNMT">
    <w:name w:val="Opsomming nummer KNMT"/>
    <w:uiPriority w:val="99"/>
    <w:semiHidden/>
    <w:rsid w:val="00B01DA1"/>
    <w:pPr>
      <w:numPr>
        <w:numId w:val="2"/>
      </w:numPr>
    </w:pPr>
  </w:style>
  <w:style w:type="paragraph" w:customStyle="1" w:styleId="Opsommingopenrondje1eniveauKNMT">
    <w:name w:val="Opsomming open rondje 1e niveau KNMT"/>
    <w:basedOn w:val="ZsysbasisKNMT"/>
    <w:rsid w:val="00B01DA1"/>
    <w:pPr>
      <w:numPr>
        <w:numId w:val="37"/>
      </w:numPr>
    </w:pPr>
  </w:style>
  <w:style w:type="paragraph" w:customStyle="1" w:styleId="Opsommingopenrondje2eniveauKNMT">
    <w:name w:val="Opsomming open rondje 2e niveau KNMT"/>
    <w:basedOn w:val="ZsysbasisKNMT"/>
    <w:rsid w:val="00B01DA1"/>
    <w:pPr>
      <w:numPr>
        <w:ilvl w:val="1"/>
        <w:numId w:val="37"/>
      </w:numPr>
    </w:pPr>
  </w:style>
  <w:style w:type="paragraph" w:customStyle="1" w:styleId="Opsommingopenrondje3eniveauKNMT">
    <w:name w:val="Opsomming open rondje 3e niveau KNMT"/>
    <w:basedOn w:val="ZsysbasisKNMT"/>
    <w:rsid w:val="00B01DA1"/>
    <w:pPr>
      <w:numPr>
        <w:ilvl w:val="2"/>
        <w:numId w:val="37"/>
      </w:numPr>
    </w:pPr>
  </w:style>
  <w:style w:type="numbering" w:customStyle="1" w:styleId="OpsommingopenrondjeKNMT">
    <w:name w:val="Opsomming open rondje KNMT"/>
    <w:uiPriority w:val="99"/>
    <w:semiHidden/>
    <w:rsid w:val="00B01DA1"/>
    <w:pPr>
      <w:numPr>
        <w:numId w:val="3"/>
      </w:numPr>
    </w:pPr>
  </w:style>
  <w:style w:type="paragraph" w:customStyle="1" w:styleId="Opsommingstreepje1eniveauKNMT">
    <w:name w:val="Opsomming streepje 1e niveau KNMT"/>
    <w:basedOn w:val="ZsysbasisKNMT"/>
    <w:rsid w:val="00B01DA1"/>
    <w:pPr>
      <w:numPr>
        <w:numId w:val="38"/>
      </w:numPr>
    </w:pPr>
  </w:style>
  <w:style w:type="paragraph" w:customStyle="1" w:styleId="Opsommingstreepje2eniveauKNMT">
    <w:name w:val="Opsomming streepje 2e niveau KNMT"/>
    <w:basedOn w:val="ZsysbasisKNMT"/>
    <w:rsid w:val="00B01DA1"/>
    <w:pPr>
      <w:numPr>
        <w:ilvl w:val="1"/>
        <w:numId w:val="38"/>
      </w:numPr>
    </w:pPr>
  </w:style>
  <w:style w:type="paragraph" w:customStyle="1" w:styleId="Opsommingstreepje3eniveauKNMT">
    <w:name w:val="Opsomming streepje 3e niveau KNMT"/>
    <w:basedOn w:val="ZsysbasisKNMT"/>
    <w:rsid w:val="00B01DA1"/>
    <w:pPr>
      <w:numPr>
        <w:ilvl w:val="2"/>
        <w:numId w:val="38"/>
      </w:numPr>
    </w:pPr>
  </w:style>
  <w:style w:type="numbering" w:customStyle="1" w:styleId="OpsommingstreepjeKNMT">
    <w:name w:val="Opsomming streepje KNMT"/>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F234F5"/>
    <w:rPr>
      <w:rFonts w:asciiTheme="minorHAnsi" w:hAnsiTheme="minorHAnsi"/>
      <w:color w:val="auto"/>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F8B262" w:themeColor="accent4" w:themeShade="BF"/>
    </w:rPr>
    <w:tblPr>
      <w:tblStyleRowBandSize w:val="1"/>
      <w:tblStyleColBandSize w:val="1"/>
      <w:tblBorders>
        <w:top w:val="single" w:sz="8" w:space="0" w:color="FDE9D2" w:themeColor="accent4"/>
        <w:bottom w:val="single" w:sz="8" w:space="0" w:color="FDE9D2" w:themeColor="accent4"/>
      </w:tblBorders>
    </w:tblPr>
    <w:tblStylePr w:type="fir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la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left w:val="nil"/>
          <w:right w:val="nil"/>
          <w:insideH w:val="nil"/>
          <w:insideV w:val="nil"/>
        </w:tcBorders>
        <w:shd w:val="clear" w:color="auto" w:fill="FEF9F3" w:themeFill="accent4" w:themeFillTint="3F"/>
      </w:tcPr>
    </w:tblStylePr>
  </w:style>
  <w:style w:type="table" w:styleId="Lichtearcering-accent3">
    <w:name w:val="Light Shading Accent 3"/>
    <w:basedOn w:val="Standaardtabel"/>
    <w:uiPriority w:val="60"/>
    <w:rsid w:val="00E07762"/>
    <w:pPr>
      <w:spacing w:line="240" w:lineRule="auto"/>
    </w:pPr>
    <w:rPr>
      <w:color w:val="4C6EBA" w:themeColor="accent3" w:themeShade="BF"/>
    </w:rPr>
    <w:tblPr>
      <w:tblStyleRowBandSize w:val="1"/>
      <w:tblStyleColBandSize w:val="1"/>
      <w:tblBorders>
        <w:top w:val="single" w:sz="8" w:space="0" w:color="8CA2D3" w:themeColor="accent3"/>
        <w:bottom w:val="single" w:sz="8" w:space="0" w:color="8CA2D3" w:themeColor="accent3"/>
      </w:tblBorders>
    </w:tblPr>
    <w:tblStylePr w:type="fir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la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left w:val="nil"/>
          <w:right w:val="nil"/>
          <w:insideH w:val="nil"/>
          <w:insideV w:val="nil"/>
        </w:tcBorders>
        <w:shd w:val="clear" w:color="auto" w:fill="E2E7F4" w:themeFill="accent3" w:themeFillTint="3F"/>
      </w:tcPr>
    </w:tblStylePr>
  </w:style>
  <w:style w:type="table" w:styleId="Lichtearcering-accent2">
    <w:name w:val="Light Shading Accent 2"/>
    <w:basedOn w:val="Standaardtabel"/>
    <w:uiPriority w:val="60"/>
    <w:rsid w:val="00E07762"/>
    <w:pPr>
      <w:spacing w:line="240" w:lineRule="auto"/>
    </w:pPr>
    <w:rPr>
      <w:color w:val="22236D" w:themeColor="accent2" w:themeShade="BF"/>
    </w:rPr>
    <w:tblPr>
      <w:tblStyleRowBandSize w:val="1"/>
      <w:tblStyleColBandSize w:val="1"/>
      <w:tblBorders>
        <w:top w:val="single" w:sz="8" w:space="0" w:color="2E3092" w:themeColor="accent2"/>
        <w:bottom w:val="single" w:sz="8" w:space="0" w:color="2E3092" w:themeColor="accent2"/>
      </w:tblBorders>
    </w:tblPr>
    <w:tblStylePr w:type="fir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la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left w:val="nil"/>
          <w:right w:val="nil"/>
          <w:insideH w:val="nil"/>
          <w:insideV w:val="nil"/>
        </w:tcBorders>
        <w:shd w:val="clear" w:color="auto" w:fill="C3C3E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18" w:space="0" w:color="E8ECF6" w:themeColor="accent6"/>
          <w:right w:val="single" w:sz="8" w:space="0" w:color="E8ECF6" w:themeColor="accent6"/>
          <w:insideH w:val="nil"/>
          <w:insideV w:val="single" w:sz="8" w:space="0" w:color="E8ECF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insideH w:val="nil"/>
          <w:insideV w:val="single" w:sz="8" w:space="0" w:color="E8ECF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shd w:val="clear" w:color="auto" w:fill="F9FAFC" w:themeFill="accent6" w:themeFillTint="3F"/>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shd w:val="clear" w:color="auto" w:fill="F9FAFC" w:themeFill="accent6" w:themeFillTint="3F"/>
      </w:tcPr>
    </w:tblStylePr>
    <w:tblStylePr w:type="band2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18" w:space="0" w:color="CECFEF" w:themeColor="accent5"/>
          <w:right w:val="single" w:sz="8" w:space="0" w:color="CECFEF" w:themeColor="accent5"/>
          <w:insideH w:val="nil"/>
          <w:insideV w:val="single" w:sz="8" w:space="0" w:color="CECFE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insideH w:val="nil"/>
          <w:insideV w:val="single" w:sz="8" w:space="0" w:color="CECFE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shd w:val="clear" w:color="auto" w:fill="F2F2FB" w:themeFill="accent5" w:themeFillTint="3F"/>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shd w:val="clear" w:color="auto" w:fill="F2F2FB" w:themeFill="accent5" w:themeFillTint="3F"/>
      </w:tcPr>
    </w:tblStylePr>
    <w:tblStylePr w:type="band2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18" w:space="0" w:color="FDE9D2" w:themeColor="accent4"/>
          <w:right w:val="single" w:sz="8" w:space="0" w:color="FDE9D2" w:themeColor="accent4"/>
          <w:insideH w:val="nil"/>
          <w:insideV w:val="single" w:sz="8" w:space="0" w:color="FDE9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insideH w:val="nil"/>
          <w:insideV w:val="single" w:sz="8" w:space="0" w:color="FDE9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shd w:val="clear" w:color="auto" w:fill="FEF9F3" w:themeFill="accent4" w:themeFillTint="3F"/>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shd w:val="clear" w:color="auto" w:fill="FEF9F3" w:themeFill="accent4" w:themeFillTint="3F"/>
      </w:tcPr>
    </w:tblStylePr>
    <w:tblStylePr w:type="band2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18" w:space="0" w:color="8CA2D3" w:themeColor="accent3"/>
          <w:right w:val="single" w:sz="8" w:space="0" w:color="8CA2D3" w:themeColor="accent3"/>
          <w:insideH w:val="nil"/>
          <w:insideV w:val="single" w:sz="8" w:space="0" w:color="8CA2D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insideH w:val="nil"/>
          <w:insideV w:val="single" w:sz="8" w:space="0" w:color="8CA2D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shd w:val="clear" w:color="auto" w:fill="E2E7F4" w:themeFill="accent3" w:themeFillTint="3F"/>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shd w:val="clear" w:color="auto" w:fill="E2E7F4" w:themeFill="accent3" w:themeFillTint="3F"/>
      </w:tcPr>
    </w:tblStylePr>
    <w:tblStylePr w:type="band2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18" w:space="0" w:color="2E3092" w:themeColor="accent2"/>
          <w:right w:val="single" w:sz="8" w:space="0" w:color="2E3092" w:themeColor="accent2"/>
          <w:insideH w:val="nil"/>
          <w:insideV w:val="single" w:sz="8" w:space="0" w:color="2E309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insideH w:val="nil"/>
          <w:insideV w:val="single" w:sz="8" w:space="0" w:color="2E309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shd w:val="clear" w:color="auto" w:fill="C3C3EC" w:themeFill="accent2" w:themeFillTint="3F"/>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shd w:val="clear" w:color="auto" w:fill="C3C3EC" w:themeFill="accent2" w:themeFillTint="3F"/>
      </w:tcPr>
    </w:tblStylePr>
    <w:tblStylePr w:type="band2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FCFE" w:themeFill="accent6" w:themeFillTint="19"/>
    </w:tcPr>
    <w:tblStylePr w:type="firstRow">
      <w:rPr>
        <w:b/>
        <w:bCs/>
        <w:color w:val="FFFFFF" w:themeColor="background1"/>
      </w:rPr>
      <w:tblPr/>
      <w:tcPr>
        <w:tcBorders>
          <w:bottom w:val="single" w:sz="12" w:space="0" w:color="FFFFFF" w:themeColor="background1"/>
        </w:tcBorders>
        <w:shd w:val="clear" w:color="auto" w:fill="8A8CD9" w:themeFill="accent5" w:themeFillShade="CC"/>
      </w:tcPr>
    </w:tblStylePr>
    <w:tblStylePr w:type="lastRow">
      <w:rPr>
        <w:b/>
        <w:bCs/>
        <w:color w:val="8A8CD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AFC" w:themeFill="accent6" w:themeFillTint="3F"/>
      </w:tcPr>
    </w:tblStylePr>
    <w:tblStylePr w:type="band1Horz">
      <w:tblPr/>
      <w:tcPr>
        <w:shd w:val="clear" w:color="auto" w:fill="FAFBFD"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9F9FD" w:themeFill="accent5" w:themeFillTint="19"/>
    </w:tcPr>
    <w:tblStylePr w:type="firstRow">
      <w:rPr>
        <w:b/>
        <w:bCs/>
        <w:color w:val="FFFFFF" w:themeColor="background1"/>
      </w:rPr>
      <w:tblPr/>
      <w:tcPr>
        <w:tcBorders>
          <w:bottom w:val="single" w:sz="12" w:space="0" w:color="FFFFFF" w:themeColor="background1"/>
        </w:tcBorders>
        <w:shd w:val="clear" w:color="auto" w:fill="A3B2DB" w:themeFill="accent6" w:themeFillShade="CC"/>
      </w:tcPr>
    </w:tblStylePr>
    <w:tblStylePr w:type="lastRow">
      <w:rPr>
        <w:b/>
        <w:bCs/>
        <w:color w:val="A3B2D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B" w:themeFill="accent5" w:themeFillTint="3F"/>
      </w:tcPr>
    </w:tblStylePr>
    <w:tblStylePr w:type="band1Horz">
      <w:tblPr/>
      <w:tcPr>
        <w:shd w:val="clear" w:color="auto" w:fill="F5F5FB"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CFA" w:themeFill="accent4" w:themeFillTint="19"/>
    </w:tcPr>
    <w:tblStylePr w:type="firstRow">
      <w:rPr>
        <w:b/>
        <w:bCs/>
        <w:color w:val="FFFFFF" w:themeColor="background1"/>
      </w:rPr>
      <w:tblPr/>
      <w:tcPr>
        <w:tcBorders>
          <w:bottom w:val="single" w:sz="12" w:space="0" w:color="FFFFFF" w:themeColor="background1"/>
        </w:tcBorders>
        <w:shd w:val="clear" w:color="auto" w:fill="5978BF" w:themeFill="accent3" w:themeFillShade="CC"/>
      </w:tcPr>
    </w:tblStylePr>
    <w:tblStylePr w:type="lastRow">
      <w:rPr>
        <w:b/>
        <w:bCs/>
        <w:color w:val="5978B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9F3" w:themeFill="accent4" w:themeFillTint="3F"/>
      </w:tcPr>
    </w:tblStylePr>
    <w:tblStylePr w:type="band1Horz">
      <w:tblPr/>
      <w:tcPr>
        <w:shd w:val="clear" w:color="auto" w:fill="FEFAF5"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3F5FA" w:themeFill="accent3" w:themeFillTint="19"/>
    </w:tcPr>
    <w:tblStylePr w:type="firstRow">
      <w:rPr>
        <w:b/>
        <w:bCs/>
        <w:color w:val="FFFFFF" w:themeColor="background1"/>
      </w:rPr>
      <w:tblPr/>
      <w:tcPr>
        <w:tcBorders>
          <w:bottom w:val="single" w:sz="12" w:space="0" w:color="FFFFFF" w:themeColor="background1"/>
        </w:tcBorders>
        <w:shd w:val="clear" w:color="auto" w:fill="F9BD79" w:themeFill="accent4" w:themeFillShade="CC"/>
      </w:tcPr>
    </w:tblStylePr>
    <w:tblStylePr w:type="lastRow">
      <w:rPr>
        <w:b/>
        <w:bCs/>
        <w:color w:val="F9BD7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7F4" w:themeFill="accent3" w:themeFillTint="3F"/>
      </w:tcPr>
    </w:tblStylePr>
    <w:tblStylePr w:type="band1Horz">
      <w:tblPr/>
      <w:tcPr>
        <w:shd w:val="clear" w:color="auto" w:fill="E7ECF6"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7E7F7" w:themeFill="accent2"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3EC" w:themeFill="accent2" w:themeFillTint="3F"/>
      </w:tcPr>
    </w:tblStylePr>
    <w:tblStylePr w:type="band1Horz">
      <w:tblPr/>
      <w:tcPr>
        <w:shd w:val="clear" w:color="auto" w:fill="CECFE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EF4E8" w:themeFill="accent1"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7" w:themeFill="accent1" w:themeFillTint="3F"/>
      </w:tcPr>
    </w:tblStylePr>
    <w:tblStylePr w:type="band1Horz">
      <w:tblPr/>
      <w:tcPr>
        <w:shd w:val="clear" w:color="auto" w:fill="FDE9D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CECFEF" w:themeColor="accent5"/>
        <w:left w:val="single" w:sz="4" w:space="0" w:color="E8ECF6" w:themeColor="accent6"/>
        <w:bottom w:val="single" w:sz="4" w:space="0" w:color="E8ECF6" w:themeColor="accent6"/>
        <w:right w:val="single" w:sz="4" w:space="0" w:color="E8ECF6" w:themeColor="accent6"/>
        <w:insideH w:val="single" w:sz="4" w:space="0" w:color="FFFFFF" w:themeColor="background1"/>
        <w:insideV w:val="single" w:sz="4" w:space="0" w:color="FFFFFF" w:themeColor="background1"/>
      </w:tblBorders>
    </w:tblPr>
    <w:tcPr>
      <w:shd w:val="clear" w:color="auto" w:fill="FCFCFE" w:themeFill="accent6" w:themeFillTint="19"/>
    </w:tcPr>
    <w:tblStylePr w:type="firstRow">
      <w:rPr>
        <w:b/>
        <w:bCs/>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AC0" w:themeFill="accent6" w:themeFillShade="99"/>
      </w:tcPr>
    </w:tblStylePr>
    <w:tblStylePr w:type="firstCol">
      <w:rPr>
        <w:color w:val="FFFFFF" w:themeColor="background1"/>
      </w:rPr>
      <w:tblPr/>
      <w:tcPr>
        <w:tcBorders>
          <w:top w:val="nil"/>
          <w:left w:val="nil"/>
          <w:bottom w:val="nil"/>
          <w:right w:val="nil"/>
          <w:insideH w:val="single" w:sz="4" w:space="0" w:color="5E7AC0" w:themeColor="accent6" w:themeShade="99"/>
          <w:insideV w:val="nil"/>
        </w:tcBorders>
        <w:shd w:val="clear" w:color="auto" w:fill="5E7AC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7AC0" w:themeFill="accent6" w:themeFillShade="99"/>
      </w:tcPr>
    </w:tblStylePr>
    <w:tblStylePr w:type="band1Vert">
      <w:tblPr/>
      <w:tcPr>
        <w:shd w:val="clear" w:color="auto" w:fill="F5F7FB" w:themeFill="accent6" w:themeFillTint="66"/>
      </w:tcPr>
    </w:tblStylePr>
    <w:tblStylePr w:type="band1Horz">
      <w:tblPr/>
      <w:tcPr>
        <w:shd w:val="clear" w:color="auto" w:fill="F3F5FA"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ECF6" w:themeColor="accent6"/>
        <w:left w:val="single" w:sz="4" w:space="0" w:color="CECFEF" w:themeColor="accent5"/>
        <w:bottom w:val="single" w:sz="4" w:space="0" w:color="CECFEF" w:themeColor="accent5"/>
        <w:right w:val="single" w:sz="4" w:space="0" w:color="CECFEF" w:themeColor="accent5"/>
        <w:insideH w:val="single" w:sz="4" w:space="0" w:color="FFFFFF" w:themeColor="background1"/>
        <w:insideV w:val="single" w:sz="4" w:space="0" w:color="FFFFFF" w:themeColor="background1"/>
      </w:tblBorders>
    </w:tblPr>
    <w:tcPr>
      <w:shd w:val="clear" w:color="auto" w:fill="F9F9FD" w:themeFill="accent5" w:themeFillTint="19"/>
    </w:tcPr>
    <w:tblStylePr w:type="firstRow">
      <w:rPr>
        <w:b/>
        <w:bCs/>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4BC3" w:themeFill="accent5" w:themeFillShade="99"/>
      </w:tcPr>
    </w:tblStylePr>
    <w:tblStylePr w:type="firstCol">
      <w:rPr>
        <w:color w:val="FFFFFF" w:themeColor="background1"/>
      </w:rPr>
      <w:tblPr/>
      <w:tcPr>
        <w:tcBorders>
          <w:top w:val="nil"/>
          <w:left w:val="nil"/>
          <w:bottom w:val="nil"/>
          <w:right w:val="nil"/>
          <w:insideH w:val="single" w:sz="4" w:space="0" w:color="474BC3" w:themeColor="accent5" w:themeShade="99"/>
          <w:insideV w:val="nil"/>
        </w:tcBorders>
        <w:shd w:val="clear" w:color="auto" w:fill="474BC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74BC3" w:themeFill="accent5" w:themeFillShade="99"/>
      </w:tcPr>
    </w:tblStylePr>
    <w:tblStylePr w:type="band1Vert">
      <w:tblPr/>
      <w:tcPr>
        <w:shd w:val="clear" w:color="auto" w:fill="EBEBF8" w:themeFill="accent5" w:themeFillTint="66"/>
      </w:tcPr>
    </w:tblStylePr>
    <w:tblStylePr w:type="band1Horz">
      <w:tblPr/>
      <w:tcPr>
        <w:shd w:val="clear" w:color="auto" w:fill="E6E6F7"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8CA2D3" w:themeColor="accent3"/>
        <w:left w:val="single" w:sz="4" w:space="0" w:color="FDE9D2" w:themeColor="accent4"/>
        <w:bottom w:val="single" w:sz="4" w:space="0" w:color="FDE9D2" w:themeColor="accent4"/>
        <w:right w:val="single" w:sz="4" w:space="0" w:color="FDE9D2" w:themeColor="accent4"/>
        <w:insideH w:val="single" w:sz="4" w:space="0" w:color="FFFFFF" w:themeColor="background1"/>
        <w:insideV w:val="single" w:sz="4" w:space="0" w:color="FFFFFF" w:themeColor="background1"/>
      </w:tblBorders>
    </w:tblPr>
    <w:tcPr>
      <w:shd w:val="clear" w:color="auto" w:fill="FEFCFA" w:themeFill="accent4" w:themeFillTint="19"/>
    </w:tcPr>
    <w:tblStylePr w:type="firstRow">
      <w:rPr>
        <w:b/>
        <w:bCs/>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59120" w:themeFill="accent4" w:themeFillShade="99"/>
      </w:tcPr>
    </w:tblStylePr>
    <w:tblStylePr w:type="firstCol">
      <w:rPr>
        <w:color w:val="FFFFFF" w:themeColor="background1"/>
      </w:rPr>
      <w:tblPr/>
      <w:tcPr>
        <w:tcBorders>
          <w:top w:val="nil"/>
          <w:left w:val="nil"/>
          <w:bottom w:val="nil"/>
          <w:right w:val="nil"/>
          <w:insideH w:val="single" w:sz="4" w:space="0" w:color="F59120" w:themeColor="accent4" w:themeShade="99"/>
          <w:insideV w:val="nil"/>
        </w:tcBorders>
        <w:shd w:val="clear" w:color="auto" w:fill="F591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59120" w:themeFill="accent4" w:themeFillShade="99"/>
      </w:tcPr>
    </w:tblStylePr>
    <w:tblStylePr w:type="band1Vert">
      <w:tblPr/>
      <w:tcPr>
        <w:shd w:val="clear" w:color="auto" w:fill="FEF6EC" w:themeFill="accent4" w:themeFillTint="66"/>
      </w:tcPr>
    </w:tblStylePr>
    <w:tblStylePr w:type="band1Horz">
      <w:tblPr/>
      <w:tcPr>
        <w:shd w:val="clear" w:color="auto" w:fill="FEF3E8"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DE9D2" w:themeColor="accent4"/>
        <w:left w:val="single" w:sz="4" w:space="0" w:color="8CA2D3" w:themeColor="accent3"/>
        <w:bottom w:val="single" w:sz="4" w:space="0" w:color="8CA2D3" w:themeColor="accent3"/>
        <w:right w:val="single" w:sz="4" w:space="0" w:color="8CA2D3" w:themeColor="accent3"/>
        <w:insideH w:val="single" w:sz="4" w:space="0" w:color="FFFFFF" w:themeColor="background1"/>
        <w:insideV w:val="single" w:sz="4" w:space="0" w:color="FFFFFF" w:themeColor="background1"/>
      </w:tblBorders>
    </w:tblPr>
    <w:tcPr>
      <w:shd w:val="clear" w:color="auto" w:fill="F3F5FA" w:themeFill="accent3" w:themeFillTint="19"/>
    </w:tcPr>
    <w:tblStylePr w:type="firstRow">
      <w:rPr>
        <w:b/>
        <w:bCs/>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798" w:themeFill="accent3" w:themeFillShade="99"/>
      </w:tcPr>
    </w:tblStylePr>
    <w:tblStylePr w:type="firstCol">
      <w:rPr>
        <w:color w:val="FFFFFF" w:themeColor="background1"/>
      </w:rPr>
      <w:tblPr/>
      <w:tcPr>
        <w:tcBorders>
          <w:top w:val="nil"/>
          <w:left w:val="nil"/>
          <w:bottom w:val="nil"/>
          <w:right w:val="nil"/>
          <w:insideH w:val="single" w:sz="4" w:space="0" w:color="3A5798" w:themeColor="accent3" w:themeShade="99"/>
          <w:insideV w:val="nil"/>
        </w:tcBorders>
        <w:shd w:val="clear" w:color="auto" w:fill="3A579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5798" w:themeFill="accent3" w:themeFillShade="99"/>
      </w:tcPr>
    </w:tblStylePr>
    <w:tblStylePr w:type="band1Vert">
      <w:tblPr/>
      <w:tcPr>
        <w:shd w:val="clear" w:color="auto" w:fill="D0D9ED" w:themeFill="accent3" w:themeFillTint="66"/>
      </w:tcPr>
    </w:tblStylePr>
    <w:tblStylePr w:type="band1Horz">
      <w:tblPr/>
      <w:tcPr>
        <w:shd w:val="clear" w:color="auto" w:fill="C5D0E9"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2E3092" w:themeColor="accent2"/>
        <w:bottom w:val="single" w:sz="4" w:space="0" w:color="2E3092" w:themeColor="accent2"/>
        <w:right w:val="single" w:sz="4" w:space="0" w:color="2E3092" w:themeColor="accent2"/>
        <w:insideH w:val="single" w:sz="4" w:space="0" w:color="FFFFFF" w:themeColor="background1"/>
        <w:insideV w:val="single" w:sz="4" w:space="0" w:color="FFFFFF" w:themeColor="background1"/>
      </w:tblBorders>
    </w:tblPr>
    <w:tcPr>
      <w:shd w:val="clear" w:color="auto" w:fill="E7E7F7" w:themeFill="accent2"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C57" w:themeFill="accent2" w:themeFillShade="99"/>
      </w:tcPr>
    </w:tblStylePr>
    <w:tblStylePr w:type="firstCol">
      <w:rPr>
        <w:color w:val="FFFFFF" w:themeColor="background1"/>
      </w:rPr>
      <w:tblPr/>
      <w:tcPr>
        <w:tcBorders>
          <w:top w:val="nil"/>
          <w:left w:val="nil"/>
          <w:bottom w:val="nil"/>
          <w:right w:val="nil"/>
          <w:insideH w:val="single" w:sz="4" w:space="0" w:color="1B1C57" w:themeColor="accent2" w:themeShade="99"/>
          <w:insideV w:val="nil"/>
        </w:tcBorders>
        <w:shd w:val="clear" w:color="auto" w:fill="1B1C5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1C57" w:themeFill="accent2" w:themeFillShade="99"/>
      </w:tcPr>
    </w:tblStylePr>
    <w:tblStylePr w:type="band1Vert">
      <w:tblPr/>
      <w:tcPr>
        <w:shd w:val="clear" w:color="auto" w:fill="9E9FE0" w:themeFill="accent2" w:themeFillTint="66"/>
      </w:tcPr>
    </w:tblStylePr>
    <w:tblStylePr w:type="band1Horz">
      <w:tblPr/>
      <w:tcPr>
        <w:shd w:val="clear" w:color="auto" w:fill="8687D9"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F7941E" w:themeColor="accent1"/>
        <w:bottom w:val="single" w:sz="4" w:space="0" w:color="F7941E" w:themeColor="accent1"/>
        <w:right w:val="single" w:sz="4" w:space="0" w:color="F7941E" w:themeColor="accent1"/>
        <w:insideH w:val="single" w:sz="4" w:space="0" w:color="FFFFFF" w:themeColor="background1"/>
        <w:insideV w:val="single" w:sz="4" w:space="0" w:color="FFFFFF" w:themeColor="background1"/>
      </w:tblBorders>
    </w:tblPr>
    <w:tcPr>
      <w:shd w:val="clear" w:color="auto" w:fill="FEF4E8" w:themeFill="accent1"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5905" w:themeFill="accent1" w:themeFillShade="99"/>
      </w:tcPr>
    </w:tblStylePr>
    <w:tblStylePr w:type="firstCol">
      <w:rPr>
        <w:color w:val="FFFFFF" w:themeColor="background1"/>
      </w:rPr>
      <w:tblPr/>
      <w:tcPr>
        <w:tcBorders>
          <w:top w:val="nil"/>
          <w:left w:val="nil"/>
          <w:bottom w:val="nil"/>
          <w:right w:val="nil"/>
          <w:insideH w:val="single" w:sz="4" w:space="0" w:color="A05905" w:themeColor="accent1" w:themeShade="99"/>
          <w:insideV w:val="nil"/>
        </w:tcBorders>
        <w:shd w:val="clear" w:color="auto" w:fill="A059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05905" w:themeFill="accent1" w:themeFillShade="99"/>
      </w:tcPr>
    </w:tblStylePr>
    <w:tblStylePr w:type="band1Vert">
      <w:tblPr/>
      <w:tcPr>
        <w:shd w:val="clear" w:color="auto" w:fill="FBD3A4" w:themeFill="accent1" w:themeFillTint="66"/>
      </w:tcPr>
    </w:tblStylePr>
    <w:tblStylePr w:type="band1Horz">
      <w:tblPr/>
      <w:tcPr>
        <w:shd w:val="clear" w:color="auto" w:fill="FBC98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FBFD" w:themeFill="accent6" w:themeFillTint="33"/>
    </w:tcPr>
    <w:tblStylePr w:type="firstRow">
      <w:rPr>
        <w:b/>
        <w:bCs/>
      </w:rPr>
      <w:tblPr/>
      <w:tcPr>
        <w:shd w:val="clear" w:color="auto" w:fill="F5F7FB" w:themeFill="accent6" w:themeFillTint="66"/>
      </w:tcPr>
    </w:tblStylePr>
    <w:tblStylePr w:type="lastRow">
      <w:rPr>
        <w:b/>
        <w:bCs/>
        <w:color w:val="000000" w:themeColor="text1"/>
      </w:rPr>
      <w:tblPr/>
      <w:tcPr>
        <w:shd w:val="clear" w:color="auto" w:fill="F5F7FB" w:themeFill="accent6" w:themeFillTint="66"/>
      </w:tcPr>
    </w:tblStylePr>
    <w:tblStylePr w:type="firstCol">
      <w:rPr>
        <w:color w:val="FFFFFF" w:themeColor="background1"/>
      </w:rPr>
      <w:tblPr/>
      <w:tcPr>
        <w:shd w:val="clear" w:color="auto" w:fill="91A4D4" w:themeFill="accent6" w:themeFillShade="BF"/>
      </w:tcPr>
    </w:tblStylePr>
    <w:tblStylePr w:type="lastCol">
      <w:rPr>
        <w:color w:val="FFFFFF" w:themeColor="background1"/>
      </w:rPr>
      <w:tblPr/>
      <w:tcPr>
        <w:shd w:val="clear" w:color="auto" w:fill="91A4D4" w:themeFill="accent6" w:themeFillShade="BF"/>
      </w:tc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5FB" w:themeFill="accent5" w:themeFillTint="33"/>
    </w:tcPr>
    <w:tblStylePr w:type="firstRow">
      <w:rPr>
        <w:b/>
        <w:bCs/>
      </w:rPr>
      <w:tblPr/>
      <w:tcPr>
        <w:shd w:val="clear" w:color="auto" w:fill="EBEBF8" w:themeFill="accent5" w:themeFillTint="66"/>
      </w:tcPr>
    </w:tblStylePr>
    <w:tblStylePr w:type="lastRow">
      <w:rPr>
        <w:b/>
        <w:bCs/>
        <w:color w:val="000000" w:themeColor="text1"/>
      </w:rPr>
      <w:tblPr/>
      <w:tcPr>
        <w:shd w:val="clear" w:color="auto" w:fill="EBEBF8" w:themeFill="accent5" w:themeFillTint="66"/>
      </w:tcPr>
    </w:tblStylePr>
    <w:tblStylePr w:type="firstCol">
      <w:rPr>
        <w:color w:val="FFFFFF" w:themeColor="background1"/>
      </w:rPr>
      <w:tblPr/>
      <w:tcPr>
        <w:shd w:val="clear" w:color="auto" w:fill="797BD3" w:themeFill="accent5" w:themeFillShade="BF"/>
      </w:tcPr>
    </w:tblStylePr>
    <w:tblStylePr w:type="lastCol">
      <w:rPr>
        <w:color w:val="FFFFFF" w:themeColor="background1"/>
      </w:rPr>
      <w:tblPr/>
      <w:tcPr>
        <w:shd w:val="clear" w:color="auto" w:fill="797BD3" w:themeFill="accent5" w:themeFillShade="BF"/>
      </w:tc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AF5" w:themeFill="accent4" w:themeFillTint="33"/>
    </w:tcPr>
    <w:tblStylePr w:type="firstRow">
      <w:rPr>
        <w:b/>
        <w:bCs/>
      </w:rPr>
      <w:tblPr/>
      <w:tcPr>
        <w:shd w:val="clear" w:color="auto" w:fill="FEF6EC" w:themeFill="accent4" w:themeFillTint="66"/>
      </w:tcPr>
    </w:tblStylePr>
    <w:tblStylePr w:type="lastRow">
      <w:rPr>
        <w:b/>
        <w:bCs/>
        <w:color w:val="000000" w:themeColor="text1"/>
      </w:rPr>
      <w:tblPr/>
      <w:tcPr>
        <w:shd w:val="clear" w:color="auto" w:fill="FEF6EC" w:themeFill="accent4" w:themeFillTint="66"/>
      </w:tcPr>
    </w:tblStylePr>
    <w:tblStylePr w:type="firstCol">
      <w:rPr>
        <w:color w:val="FFFFFF" w:themeColor="background1"/>
      </w:rPr>
      <w:tblPr/>
      <w:tcPr>
        <w:shd w:val="clear" w:color="auto" w:fill="F8B262" w:themeFill="accent4" w:themeFillShade="BF"/>
      </w:tcPr>
    </w:tblStylePr>
    <w:tblStylePr w:type="lastCol">
      <w:rPr>
        <w:color w:val="FFFFFF" w:themeColor="background1"/>
      </w:rPr>
      <w:tblPr/>
      <w:tcPr>
        <w:shd w:val="clear" w:color="auto" w:fill="F8B262" w:themeFill="accent4" w:themeFillShade="BF"/>
      </w:tc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CF6" w:themeFill="accent3" w:themeFillTint="33"/>
    </w:tcPr>
    <w:tblStylePr w:type="firstRow">
      <w:rPr>
        <w:b/>
        <w:bCs/>
      </w:rPr>
      <w:tblPr/>
      <w:tcPr>
        <w:shd w:val="clear" w:color="auto" w:fill="D0D9ED" w:themeFill="accent3" w:themeFillTint="66"/>
      </w:tcPr>
    </w:tblStylePr>
    <w:tblStylePr w:type="lastRow">
      <w:rPr>
        <w:b/>
        <w:bCs/>
        <w:color w:val="000000" w:themeColor="text1"/>
      </w:rPr>
      <w:tblPr/>
      <w:tcPr>
        <w:shd w:val="clear" w:color="auto" w:fill="D0D9ED" w:themeFill="accent3" w:themeFillTint="66"/>
      </w:tcPr>
    </w:tblStylePr>
    <w:tblStylePr w:type="firstCol">
      <w:rPr>
        <w:color w:val="FFFFFF" w:themeColor="background1"/>
      </w:rPr>
      <w:tblPr/>
      <w:tcPr>
        <w:shd w:val="clear" w:color="auto" w:fill="4C6EBA" w:themeFill="accent3" w:themeFillShade="BF"/>
      </w:tcPr>
    </w:tblStylePr>
    <w:tblStylePr w:type="lastCol">
      <w:rPr>
        <w:color w:val="FFFFFF" w:themeColor="background1"/>
      </w:rPr>
      <w:tblPr/>
      <w:tcPr>
        <w:shd w:val="clear" w:color="auto" w:fill="4C6EBA" w:themeFill="accent3" w:themeFillShade="BF"/>
      </w:tc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ECFEF" w:themeFill="accent2" w:themeFillTint="33"/>
    </w:tcPr>
    <w:tblStylePr w:type="firstRow">
      <w:rPr>
        <w:b/>
        <w:bCs/>
      </w:rPr>
      <w:tblPr/>
      <w:tcPr>
        <w:shd w:val="clear" w:color="auto" w:fill="9E9FE0" w:themeFill="accent2" w:themeFillTint="66"/>
      </w:tcPr>
    </w:tblStylePr>
    <w:tblStylePr w:type="lastRow">
      <w:rPr>
        <w:b/>
        <w:bCs/>
        <w:color w:val="000000" w:themeColor="text1"/>
      </w:rPr>
      <w:tblPr/>
      <w:tcPr>
        <w:shd w:val="clear" w:color="auto" w:fill="9E9FE0" w:themeFill="accent2" w:themeFillTint="66"/>
      </w:tcPr>
    </w:tblStylePr>
    <w:tblStylePr w:type="firstCol">
      <w:rPr>
        <w:color w:val="FFFFFF" w:themeColor="background1"/>
      </w:rPr>
      <w:tblPr/>
      <w:tcPr>
        <w:shd w:val="clear" w:color="auto" w:fill="22236D" w:themeFill="accent2" w:themeFillShade="BF"/>
      </w:tcPr>
    </w:tblStylePr>
    <w:tblStylePr w:type="lastCol">
      <w:rPr>
        <w:color w:val="FFFFFF" w:themeColor="background1"/>
      </w:rPr>
      <w:tblPr/>
      <w:tcPr>
        <w:shd w:val="clear" w:color="auto" w:fill="22236D" w:themeFill="accent2" w:themeFillShade="BF"/>
      </w:tc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1" w:themeFill="accent1" w:themeFillTint="33"/>
    </w:tcPr>
    <w:tblStylePr w:type="firstRow">
      <w:rPr>
        <w:b/>
        <w:bCs/>
      </w:rPr>
      <w:tblPr/>
      <w:tcPr>
        <w:shd w:val="clear" w:color="auto" w:fill="FBD3A4" w:themeFill="accent1" w:themeFillTint="66"/>
      </w:tcPr>
    </w:tblStylePr>
    <w:tblStylePr w:type="lastRow">
      <w:rPr>
        <w:b/>
        <w:bCs/>
        <w:color w:val="000000" w:themeColor="text1"/>
      </w:rPr>
      <w:tblPr/>
      <w:tcPr>
        <w:shd w:val="clear" w:color="auto" w:fill="FBD3A4" w:themeFill="accent1" w:themeFillTint="66"/>
      </w:tcPr>
    </w:tblStylePr>
    <w:tblStylePr w:type="firstCol">
      <w:rPr>
        <w:color w:val="FFFFFF" w:themeColor="background1"/>
      </w:rPr>
      <w:tblPr/>
      <w:tcPr>
        <w:shd w:val="clear" w:color="auto" w:fill="C86F07" w:themeFill="accent1" w:themeFillShade="BF"/>
      </w:tcPr>
    </w:tblStylePr>
    <w:tblStylePr w:type="lastCol">
      <w:rPr>
        <w:color w:val="FFFFFF" w:themeColor="background1"/>
      </w:rPr>
      <w:tblPr/>
      <w:tcPr>
        <w:shd w:val="clear" w:color="auto" w:fill="C86F07" w:themeFill="accent1" w:themeFillShade="BF"/>
      </w:tc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rPr>
        <w:sz w:val="24"/>
        <w:szCs w:val="24"/>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tblPr/>
      <w:tcPr>
        <w:tcBorders>
          <w:top w:val="single" w:sz="8" w:space="0" w:color="E8ECF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ECF6" w:themeColor="accent6"/>
          <w:insideH w:val="nil"/>
          <w:insideV w:val="nil"/>
        </w:tcBorders>
        <w:shd w:val="clear" w:color="auto" w:fill="FFFFFF" w:themeFill="background1"/>
      </w:tcPr>
    </w:tblStylePr>
    <w:tblStylePr w:type="lastCol">
      <w:tblPr/>
      <w:tcPr>
        <w:tcBorders>
          <w:top w:val="nil"/>
          <w:left w:val="single" w:sz="8" w:space="0" w:color="E8ECF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top w:val="nil"/>
          <w:bottom w:val="nil"/>
          <w:insideH w:val="nil"/>
          <w:insideV w:val="nil"/>
        </w:tcBorders>
        <w:shd w:val="clear" w:color="auto" w:fill="F9FAF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rPr>
        <w:sz w:val="24"/>
        <w:szCs w:val="24"/>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tblPr/>
      <w:tcPr>
        <w:tcBorders>
          <w:top w:val="single" w:sz="8" w:space="0" w:color="CECFE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CFEF" w:themeColor="accent5"/>
          <w:insideH w:val="nil"/>
          <w:insideV w:val="nil"/>
        </w:tcBorders>
        <w:shd w:val="clear" w:color="auto" w:fill="FFFFFF" w:themeFill="background1"/>
      </w:tcPr>
    </w:tblStylePr>
    <w:tblStylePr w:type="lastCol">
      <w:tblPr/>
      <w:tcPr>
        <w:tcBorders>
          <w:top w:val="nil"/>
          <w:left w:val="single" w:sz="8" w:space="0" w:color="CECFE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top w:val="nil"/>
          <w:bottom w:val="nil"/>
          <w:insideH w:val="nil"/>
          <w:insideV w:val="nil"/>
        </w:tcBorders>
        <w:shd w:val="clear" w:color="auto" w:fill="F2F2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rPr>
        <w:sz w:val="24"/>
        <w:szCs w:val="24"/>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tblPr/>
      <w:tcPr>
        <w:tcBorders>
          <w:top w:val="single" w:sz="8" w:space="0" w:color="FDE9D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E9D2" w:themeColor="accent4"/>
          <w:insideH w:val="nil"/>
          <w:insideV w:val="nil"/>
        </w:tcBorders>
        <w:shd w:val="clear" w:color="auto" w:fill="FFFFFF" w:themeFill="background1"/>
      </w:tcPr>
    </w:tblStylePr>
    <w:tblStylePr w:type="lastCol">
      <w:tblPr/>
      <w:tcPr>
        <w:tcBorders>
          <w:top w:val="nil"/>
          <w:left w:val="single" w:sz="8" w:space="0" w:color="FDE9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top w:val="nil"/>
          <w:bottom w:val="nil"/>
          <w:insideH w:val="nil"/>
          <w:insideV w:val="nil"/>
        </w:tcBorders>
        <w:shd w:val="clear" w:color="auto" w:fill="FEF9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rPr>
        <w:sz w:val="24"/>
        <w:szCs w:val="24"/>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tblPr/>
      <w:tcPr>
        <w:tcBorders>
          <w:top w:val="single" w:sz="8" w:space="0" w:color="8CA2D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A2D3" w:themeColor="accent3"/>
          <w:insideH w:val="nil"/>
          <w:insideV w:val="nil"/>
        </w:tcBorders>
        <w:shd w:val="clear" w:color="auto" w:fill="FFFFFF" w:themeFill="background1"/>
      </w:tcPr>
    </w:tblStylePr>
    <w:tblStylePr w:type="lastCol">
      <w:tblPr/>
      <w:tcPr>
        <w:tcBorders>
          <w:top w:val="nil"/>
          <w:left w:val="single" w:sz="8" w:space="0" w:color="8CA2D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top w:val="nil"/>
          <w:bottom w:val="nil"/>
          <w:insideH w:val="nil"/>
          <w:insideV w:val="nil"/>
        </w:tcBorders>
        <w:shd w:val="clear" w:color="auto" w:fill="E2E7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rPr>
        <w:sz w:val="24"/>
        <w:szCs w:val="24"/>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tblPr/>
      <w:tcPr>
        <w:tcBorders>
          <w:top w:val="single" w:sz="8" w:space="0" w:color="2E309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3092" w:themeColor="accent2"/>
          <w:insideH w:val="nil"/>
          <w:insideV w:val="nil"/>
        </w:tcBorders>
        <w:shd w:val="clear" w:color="auto" w:fill="FFFFFF" w:themeFill="background1"/>
      </w:tcPr>
    </w:tblStylePr>
    <w:tblStylePr w:type="lastCol">
      <w:tblPr/>
      <w:tcPr>
        <w:tcBorders>
          <w:top w:val="nil"/>
          <w:left w:val="single" w:sz="8" w:space="0" w:color="2E309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top w:val="nil"/>
          <w:bottom w:val="nil"/>
          <w:insideH w:val="nil"/>
          <w:insideV w:val="nil"/>
        </w:tcBorders>
        <w:shd w:val="clear" w:color="auto" w:fill="C3C3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tblBorders>
    </w:tblPr>
    <w:tblStylePr w:type="firstRow">
      <w:rPr>
        <w:sz w:val="24"/>
        <w:szCs w:val="24"/>
      </w:rPr>
      <w:tblPr/>
      <w:tcPr>
        <w:tcBorders>
          <w:top w:val="nil"/>
          <w:left w:val="nil"/>
          <w:bottom w:val="single" w:sz="24" w:space="0" w:color="F7941E" w:themeColor="accent1"/>
          <w:right w:val="nil"/>
          <w:insideH w:val="nil"/>
          <w:insideV w:val="nil"/>
        </w:tcBorders>
        <w:shd w:val="clear" w:color="auto" w:fill="FFFFFF" w:themeFill="background1"/>
      </w:tcPr>
    </w:tblStylePr>
    <w:tblStylePr w:type="lastRow">
      <w:tblPr/>
      <w:tcPr>
        <w:tcBorders>
          <w:top w:val="single" w:sz="8" w:space="0" w:color="F794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41E" w:themeColor="accent1"/>
          <w:insideH w:val="nil"/>
          <w:insideV w:val="nil"/>
        </w:tcBorders>
        <w:shd w:val="clear" w:color="auto" w:fill="FFFFFF" w:themeFill="background1"/>
      </w:tcPr>
    </w:tblStylePr>
    <w:tblStylePr w:type="lastCol">
      <w:tblPr/>
      <w:tcPr>
        <w:tcBorders>
          <w:top w:val="nil"/>
          <w:left w:val="single" w:sz="8" w:space="0" w:color="F794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1" w:themeFillTint="3F"/>
      </w:tcPr>
    </w:tblStylePr>
    <w:tblStylePr w:type="band1Horz">
      <w:tblPr/>
      <w:tcPr>
        <w:tcBorders>
          <w:top w:val="nil"/>
          <w:bottom w:val="nil"/>
          <w:insideH w:val="nil"/>
          <w:insideV w:val="nil"/>
        </w:tcBorders>
        <w:shd w:val="clear" w:color="auto" w:fill="FDE4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ECF6" w:themeColor="accent6"/>
        <w:bottom w:val="single" w:sz="8" w:space="0" w:color="E8ECF6" w:themeColor="accent6"/>
      </w:tblBorders>
    </w:tblPr>
    <w:tblStylePr w:type="firstRow">
      <w:rPr>
        <w:rFonts w:asciiTheme="majorHAnsi" w:eastAsiaTheme="majorEastAsia" w:hAnsiTheme="majorHAnsi" w:cstheme="majorBidi"/>
      </w:rPr>
      <w:tblPr/>
      <w:tcPr>
        <w:tcBorders>
          <w:top w:val="nil"/>
          <w:bottom w:val="single" w:sz="8" w:space="0" w:color="E8ECF6" w:themeColor="accent6"/>
        </w:tcBorders>
      </w:tcPr>
    </w:tblStylePr>
    <w:tblStylePr w:type="lastRow">
      <w:rPr>
        <w:b/>
        <w:bCs/>
        <w:color w:val="8CA2D3" w:themeColor="text2"/>
      </w:rPr>
      <w:tblPr/>
      <w:tcPr>
        <w:tcBorders>
          <w:top w:val="single" w:sz="8" w:space="0" w:color="E8ECF6" w:themeColor="accent6"/>
          <w:bottom w:val="single" w:sz="8" w:space="0" w:color="E8ECF6" w:themeColor="accent6"/>
        </w:tcBorders>
      </w:tcPr>
    </w:tblStylePr>
    <w:tblStylePr w:type="firstCol">
      <w:rPr>
        <w:b/>
        <w:bCs/>
      </w:rPr>
    </w:tblStylePr>
    <w:tblStylePr w:type="lastCol">
      <w:rPr>
        <w:b/>
        <w:bCs/>
      </w:rPr>
      <w:tblPr/>
      <w:tcPr>
        <w:tcBorders>
          <w:top w:val="single" w:sz="8" w:space="0" w:color="E8ECF6" w:themeColor="accent6"/>
          <w:bottom w:val="single" w:sz="8" w:space="0" w:color="E8ECF6" w:themeColor="accent6"/>
        </w:tcBorders>
      </w:tcPr>
    </w:tblStylePr>
    <w:tblStylePr w:type="band1Vert">
      <w:tblPr/>
      <w:tcPr>
        <w:shd w:val="clear" w:color="auto" w:fill="F9FAFC" w:themeFill="accent6" w:themeFillTint="3F"/>
      </w:tcPr>
    </w:tblStylePr>
    <w:tblStylePr w:type="band1Horz">
      <w:tblPr/>
      <w:tcPr>
        <w:shd w:val="clear" w:color="auto" w:fill="F9FAFC"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CECFEF" w:themeColor="accent5"/>
        <w:bottom w:val="single" w:sz="8" w:space="0" w:color="CECFEF" w:themeColor="accent5"/>
      </w:tblBorders>
    </w:tblPr>
    <w:tblStylePr w:type="firstRow">
      <w:rPr>
        <w:rFonts w:asciiTheme="majorHAnsi" w:eastAsiaTheme="majorEastAsia" w:hAnsiTheme="majorHAnsi" w:cstheme="majorBidi"/>
      </w:rPr>
      <w:tblPr/>
      <w:tcPr>
        <w:tcBorders>
          <w:top w:val="nil"/>
          <w:bottom w:val="single" w:sz="8" w:space="0" w:color="CECFEF" w:themeColor="accent5"/>
        </w:tcBorders>
      </w:tcPr>
    </w:tblStylePr>
    <w:tblStylePr w:type="lastRow">
      <w:rPr>
        <w:b/>
        <w:bCs/>
        <w:color w:val="8CA2D3" w:themeColor="text2"/>
      </w:rPr>
      <w:tblPr/>
      <w:tcPr>
        <w:tcBorders>
          <w:top w:val="single" w:sz="8" w:space="0" w:color="CECFEF" w:themeColor="accent5"/>
          <w:bottom w:val="single" w:sz="8" w:space="0" w:color="CECFEF" w:themeColor="accent5"/>
        </w:tcBorders>
      </w:tcPr>
    </w:tblStylePr>
    <w:tblStylePr w:type="firstCol">
      <w:rPr>
        <w:b/>
        <w:bCs/>
      </w:rPr>
    </w:tblStylePr>
    <w:tblStylePr w:type="lastCol">
      <w:rPr>
        <w:b/>
        <w:bCs/>
      </w:rPr>
      <w:tblPr/>
      <w:tcPr>
        <w:tcBorders>
          <w:top w:val="single" w:sz="8" w:space="0" w:color="CECFEF" w:themeColor="accent5"/>
          <w:bottom w:val="single" w:sz="8" w:space="0" w:color="CECFEF" w:themeColor="accent5"/>
        </w:tcBorders>
      </w:tcPr>
    </w:tblStylePr>
    <w:tblStylePr w:type="band1Vert">
      <w:tblPr/>
      <w:tcPr>
        <w:shd w:val="clear" w:color="auto" w:fill="F2F2FB" w:themeFill="accent5" w:themeFillTint="3F"/>
      </w:tcPr>
    </w:tblStylePr>
    <w:tblStylePr w:type="band1Horz">
      <w:tblPr/>
      <w:tcPr>
        <w:shd w:val="clear" w:color="auto" w:fill="F2F2FB"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DE9D2" w:themeColor="accent4"/>
        <w:bottom w:val="single" w:sz="8" w:space="0" w:color="FDE9D2" w:themeColor="accent4"/>
      </w:tblBorders>
    </w:tblPr>
    <w:tblStylePr w:type="firstRow">
      <w:rPr>
        <w:rFonts w:asciiTheme="majorHAnsi" w:eastAsiaTheme="majorEastAsia" w:hAnsiTheme="majorHAnsi" w:cstheme="majorBidi"/>
      </w:rPr>
      <w:tblPr/>
      <w:tcPr>
        <w:tcBorders>
          <w:top w:val="nil"/>
          <w:bottom w:val="single" w:sz="8" w:space="0" w:color="FDE9D2" w:themeColor="accent4"/>
        </w:tcBorders>
      </w:tcPr>
    </w:tblStylePr>
    <w:tblStylePr w:type="lastRow">
      <w:rPr>
        <w:b/>
        <w:bCs/>
        <w:color w:val="8CA2D3" w:themeColor="text2"/>
      </w:rPr>
      <w:tblPr/>
      <w:tcPr>
        <w:tcBorders>
          <w:top w:val="single" w:sz="8" w:space="0" w:color="FDE9D2" w:themeColor="accent4"/>
          <w:bottom w:val="single" w:sz="8" w:space="0" w:color="FDE9D2" w:themeColor="accent4"/>
        </w:tcBorders>
      </w:tcPr>
    </w:tblStylePr>
    <w:tblStylePr w:type="firstCol">
      <w:rPr>
        <w:b/>
        <w:bCs/>
      </w:rPr>
    </w:tblStylePr>
    <w:tblStylePr w:type="lastCol">
      <w:rPr>
        <w:b/>
        <w:bCs/>
      </w:rPr>
      <w:tblPr/>
      <w:tcPr>
        <w:tcBorders>
          <w:top w:val="single" w:sz="8" w:space="0" w:color="FDE9D2" w:themeColor="accent4"/>
          <w:bottom w:val="single" w:sz="8" w:space="0" w:color="FDE9D2" w:themeColor="accent4"/>
        </w:tcBorders>
      </w:tcPr>
    </w:tblStylePr>
    <w:tblStylePr w:type="band1Vert">
      <w:tblPr/>
      <w:tcPr>
        <w:shd w:val="clear" w:color="auto" w:fill="FEF9F3" w:themeFill="accent4" w:themeFillTint="3F"/>
      </w:tcPr>
    </w:tblStylePr>
    <w:tblStylePr w:type="band1Horz">
      <w:tblPr/>
      <w:tcPr>
        <w:shd w:val="clear" w:color="auto" w:fill="FEF9F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8CA2D3" w:themeColor="accent3"/>
        <w:bottom w:val="single" w:sz="8" w:space="0" w:color="8CA2D3" w:themeColor="accent3"/>
      </w:tblBorders>
    </w:tblPr>
    <w:tblStylePr w:type="firstRow">
      <w:rPr>
        <w:rFonts w:asciiTheme="majorHAnsi" w:eastAsiaTheme="majorEastAsia" w:hAnsiTheme="majorHAnsi" w:cstheme="majorBidi"/>
      </w:rPr>
      <w:tblPr/>
      <w:tcPr>
        <w:tcBorders>
          <w:top w:val="nil"/>
          <w:bottom w:val="single" w:sz="8" w:space="0" w:color="8CA2D3" w:themeColor="accent3"/>
        </w:tcBorders>
      </w:tcPr>
    </w:tblStylePr>
    <w:tblStylePr w:type="lastRow">
      <w:rPr>
        <w:b/>
        <w:bCs/>
        <w:color w:val="8CA2D3" w:themeColor="text2"/>
      </w:rPr>
      <w:tblPr/>
      <w:tcPr>
        <w:tcBorders>
          <w:top w:val="single" w:sz="8" w:space="0" w:color="8CA2D3" w:themeColor="accent3"/>
          <w:bottom w:val="single" w:sz="8" w:space="0" w:color="8CA2D3" w:themeColor="accent3"/>
        </w:tcBorders>
      </w:tcPr>
    </w:tblStylePr>
    <w:tblStylePr w:type="firstCol">
      <w:rPr>
        <w:b/>
        <w:bCs/>
      </w:rPr>
    </w:tblStylePr>
    <w:tblStylePr w:type="lastCol">
      <w:rPr>
        <w:b/>
        <w:bCs/>
      </w:rPr>
      <w:tblPr/>
      <w:tcPr>
        <w:tcBorders>
          <w:top w:val="single" w:sz="8" w:space="0" w:color="8CA2D3" w:themeColor="accent3"/>
          <w:bottom w:val="single" w:sz="8" w:space="0" w:color="8CA2D3" w:themeColor="accent3"/>
        </w:tcBorders>
      </w:tcPr>
    </w:tblStylePr>
    <w:tblStylePr w:type="band1Vert">
      <w:tblPr/>
      <w:tcPr>
        <w:shd w:val="clear" w:color="auto" w:fill="E2E7F4" w:themeFill="accent3" w:themeFillTint="3F"/>
      </w:tcPr>
    </w:tblStylePr>
    <w:tblStylePr w:type="band1Horz">
      <w:tblPr/>
      <w:tcPr>
        <w:shd w:val="clear" w:color="auto" w:fill="E2E7F4"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2E3092" w:themeColor="accent2"/>
        <w:bottom w:val="single" w:sz="8" w:space="0" w:color="2E3092" w:themeColor="accent2"/>
      </w:tblBorders>
    </w:tblPr>
    <w:tblStylePr w:type="firstRow">
      <w:rPr>
        <w:rFonts w:asciiTheme="majorHAnsi" w:eastAsiaTheme="majorEastAsia" w:hAnsiTheme="majorHAnsi" w:cstheme="majorBidi"/>
      </w:rPr>
      <w:tblPr/>
      <w:tcPr>
        <w:tcBorders>
          <w:top w:val="nil"/>
          <w:bottom w:val="single" w:sz="8" w:space="0" w:color="2E3092" w:themeColor="accent2"/>
        </w:tcBorders>
      </w:tcPr>
    </w:tblStylePr>
    <w:tblStylePr w:type="lastRow">
      <w:rPr>
        <w:b/>
        <w:bCs/>
        <w:color w:val="8CA2D3" w:themeColor="text2"/>
      </w:rPr>
      <w:tblPr/>
      <w:tcPr>
        <w:tcBorders>
          <w:top w:val="single" w:sz="8" w:space="0" w:color="2E3092" w:themeColor="accent2"/>
          <w:bottom w:val="single" w:sz="8" w:space="0" w:color="2E3092" w:themeColor="accent2"/>
        </w:tcBorders>
      </w:tcPr>
    </w:tblStylePr>
    <w:tblStylePr w:type="firstCol">
      <w:rPr>
        <w:b/>
        <w:bCs/>
      </w:rPr>
    </w:tblStylePr>
    <w:tblStylePr w:type="lastCol">
      <w:rPr>
        <w:b/>
        <w:bCs/>
      </w:rPr>
      <w:tblPr/>
      <w:tcPr>
        <w:tcBorders>
          <w:top w:val="single" w:sz="8" w:space="0" w:color="2E3092" w:themeColor="accent2"/>
          <w:bottom w:val="single" w:sz="8" w:space="0" w:color="2E3092" w:themeColor="accent2"/>
        </w:tcBorders>
      </w:tcPr>
    </w:tblStylePr>
    <w:tblStylePr w:type="band1Vert">
      <w:tblPr/>
      <w:tcPr>
        <w:shd w:val="clear" w:color="auto" w:fill="C3C3EC" w:themeFill="accent2" w:themeFillTint="3F"/>
      </w:tcPr>
    </w:tblStylePr>
    <w:tblStylePr w:type="band1Horz">
      <w:tblPr/>
      <w:tcPr>
        <w:shd w:val="clear" w:color="auto" w:fill="C3C3E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ECF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ECF6" w:themeFill="accent6"/>
      </w:tcPr>
    </w:tblStylePr>
    <w:tblStylePr w:type="lastCol">
      <w:rPr>
        <w:b/>
        <w:bCs/>
        <w:color w:val="FFFFFF" w:themeColor="background1"/>
      </w:rPr>
      <w:tblPr/>
      <w:tcPr>
        <w:tcBorders>
          <w:left w:val="nil"/>
          <w:right w:val="nil"/>
          <w:insideH w:val="nil"/>
          <w:insideV w:val="nil"/>
        </w:tcBorders>
        <w:shd w:val="clear" w:color="auto" w:fill="E8ECF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CFE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CFEF" w:themeFill="accent5"/>
      </w:tcPr>
    </w:tblStylePr>
    <w:tblStylePr w:type="lastCol">
      <w:rPr>
        <w:b/>
        <w:bCs/>
        <w:color w:val="FFFFFF" w:themeColor="background1"/>
      </w:rPr>
      <w:tblPr/>
      <w:tcPr>
        <w:tcBorders>
          <w:left w:val="nil"/>
          <w:right w:val="nil"/>
          <w:insideH w:val="nil"/>
          <w:insideV w:val="nil"/>
        </w:tcBorders>
        <w:shd w:val="clear" w:color="auto" w:fill="CECFE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E9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E9D2" w:themeFill="accent4"/>
      </w:tcPr>
    </w:tblStylePr>
    <w:tblStylePr w:type="lastCol">
      <w:rPr>
        <w:b/>
        <w:bCs/>
        <w:color w:val="FFFFFF" w:themeColor="background1"/>
      </w:rPr>
      <w:tblPr/>
      <w:tcPr>
        <w:tcBorders>
          <w:left w:val="nil"/>
          <w:right w:val="nil"/>
          <w:insideH w:val="nil"/>
          <w:insideV w:val="nil"/>
        </w:tcBorders>
        <w:shd w:val="clear" w:color="auto" w:fill="FDE9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A2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A2D3" w:themeFill="accent3"/>
      </w:tcPr>
    </w:tblStylePr>
    <w:tblStylePr w:type="lastCol">
      <w:rPr>
        <w:b/>
        <w:bCs/>
        <w:color w:val="FFFFFF" w:themeColor="background1"/>
      </w:rPr>
      <w:tblPr/>
      <w:tcPr>
        <w:tcBorders>
          <w:left w:val="nil"/>
          <w:right w:val="nil"/>
          <w:insideH w:val="nil"/>
          <w:insideV w:val="nil"/>
        </w:tcBorders>
        <w:shd w:val="clear" w:color="auto" w:fill="8CA2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309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3092" w:themeFill="accent2"/>
      </w:tcPr>
    </w:tblStylePr>
    <w:tblStylePr w:type="lastCol">
      <w:rPr>
        <w:b/>
        <w:bCs/>
        <w:color w:val="FFFFFF" w:themeColor="background1"/>
      </w:rPr>
      <w:tblPr/>
      <w:tcPr>
        <w:tcBorders>
          <w:left w:val="nil"/>
          <w:right w:val="nil"/>
          <w:insideH w:val="nil"/>
          <w:insideV w:val="nil"/>
        </w:tcBorders>
        <w:shd w:val="clear" w:color="auto" w:fill="2E309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tblBorders>
    </w:tblPr>
    <w:tblStylePr w:type="firstRow">
      <w:pPr>
        <w:spacing w:before="0" w:after="0" w:line="240" w:lineRule="auto"/>
      </w:pPr>
      <w:rPr>
        <w:b/>
        <w:bCs/>
        <w:color w:val="FFFFFF" w:themeColor="background1"/>
      </w:rPr>
      <w:tblPr/>
      <w:tcPr>
        <w:tc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shd w:val="clear" w:color="auto" w:fill="E8ECF6" w:themeFill="accent6"/>
      </w:tcPr>
    </w:tblStylePr>
    <w:tblStylePr w:type="lastRow">
      <w:pPr>
        <w:spacing w:before="0" w:after="0" w:line="240" w:lineRule="auto"/>
      </w:pPr>
      <w:rPr>
        <w:b/>
        <w:bCs/>
      </w:rPr>
      <w:tblPr/>
      <w:tcPr>
        <w:tcBorders>
          <w:top w:val="double" w:sz="6"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AFC" w:themeFill="accent6" w:themeFillTint="3F"/>
      </w:tcPr>
    </w:tblStylePr>
    <w:tblStylePr w:type="band1Horz">
      <w:tblPr/>
      <w:tcPr>
        <w:tcBorders>
          <w:insideH w:val="nil"/>
          <w:insideV w:val="nil"/>
        </w:tcBorders>
        <w:shd w:val="clear" w:color="auto" w:fill="F9FAFC"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tblBorders>
    </w:tblPr>
    <w:tblStylePr w:type="firstRow">
      <w:pPr>
        <w:spacing w:before="0" w:after="0" w:line="240" w:lineRule="auto"/>
      </w:pPr>
      <w:rPr>
        <w:b/>
        <w:bCs/>
        <w:color w:val="FFFFFF" w:themeColor="background1"/>
      </w:rPr>
      <w:tblPr/>
      <w:tcPr>
        <w:tc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shd w:val="clear" w:color="auto" w:fill="CECFEF" w:themeFill="accent5"/>
      </w:tcPr>
    </w:tblStylePr>
    <w:tblStylePr w:type="lastRow">
      <w:pPr>
        <w:spacing w:before="0" w:after="0" w:line="240" w:lineRule="auto"/>
      </w:pPr>
      <w:rPr>
        <w:b/>
        <w:bCs/>
      </w:rPr>
      <w:tblPr/>
      <w:tcPr>
        <w:tcBorders>
          <w:top w:val="double" w:sz="6"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2FB" w:themeFill="accent5" w:themeFillTint="3F"/>
      </w:tcPr>
    </w:tblStylePr>
    <w:tblStylePr w:type="band1Horz">
      <w:tblPr/>
      <w:tcPr>
        <w:tcBorders>
          <w:insideH w:val="nil"/>
          <w:insideV w:val="nil"/>
        </w:tcBorders>
        <w:shd w:val="clear" w:color="auto" w:fill="F2F2FB"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tblBorders>
    </w:tblPr>
    <w:tblStylePr w:type="firstRow">
      <w:pPr>
        <w:spacing w:before="0" w:after="0" w:line="240" w:lineRule="auto"/>
      </w:pPr>
      <w:rPr>
        <w:b/>
        <w:bCs/>
        <w:color w:val="FFFFFF" w:themeColor="background1"/>
      </w:rPr>
      <w:tblPr/>
      <w:tcPr>
        <w:tc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shd w:val="clear" w:color="auto" w:fill="FDE9D2" w:themeFill="accent4"/>
      </w:tcPr>
    </w:tblStylePr>
    <w:tblStylePr w:type="lastRow">
      <w:pPr>
        <w:spacing w:before="0" w:after="0" w:line="240" w:lineRule="auto"/>
      </w:pPr>
      <w:rPr>
        <w:b/>
        <w:bCs/>
      </w:rPr>
      <w:tblPr/>
      <w:tcPr>
        <w:tcBorders>
          <w:top w:val="double" w:sz="6"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9F3" w:themeFill="accent4" w:themeFillTint="3F"/>
      </w:tcPr>
    </w:tblStylePr>
    <w:tblStylePr w:type="band1Horz">
      <w:tblPr/>
      <w:tcPr>
        <w:tcBorders>
          <w:insideH w:val="nil"/>
          <w:insideV w:val="nil"/>
        </w:tcBorders>
        <w:shd w:val="clear" w:color="auto" w:fill="FEF9F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tblBorders>
    </w:tblPr>
    <w:tblStylePr w:type="firstRow">
      <w:pPr>
        <w:spacing w:before="0" w:after="0" w:line="240" w:lineRule="auto"/>
      </w:pPr>
      <w:rPr>
        <w:b/>
        <w:bCs/>
        <w:color w:val="FFFFFF" w:themeColor="background1"/>
      </w:rPr>
      <w:tblPr/>
      <w:tcPr>
        <w:tc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shd w:val="clear" w:color="auto" w:fill="8CA2D3" w:themeFill="accent3"/>
      </w:tcPr>
    </w:tblStylePr>
    <w:tblStylePr w:type="lastRow">
      <w:pPr>
        <w:spacing w:before="0" w:after="0" w:line="240" w:lineRule="auto"/>
      </w:pPr>
      <w:rPr>
        <w:b/>
        <w:bCs/>
      </w:rPr>
      <w:tblPr/>
      <w:tcPr>
        <w:tcBorders>
          <w:top w:val="double" w:sz="6"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7F4" w:themeFill="accent3" w:themeFillTint="3F"/>
      </w:tcPr>
    </w:tblStylePr>
    <w:tblStylePr w:type="band1Horz">
      <w:tblPr/>
      <w:tcPr>
        <w:tcBorders>
          <w:insideH w:val="nil"/>
          <w:insideV w:val="nil"/>
        </w:tcBorders>
        <w:shd w:val="clear" w:color="auto" w:fill="E2E7F4"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tblBorders>
    </w:tblPr>
    <w:tblStylePr w:type="firstRow">
      <w:pPr>
        <w:spacing w:before="0" w:after="0" w:line="240" w:lineRule="auto"/>
      </w:pPr>
      <w:rPr>
        <w:b/>
        <w:bCs/>
        <w:color w:val="FFFFFF" w:themeColor="background1"/>
      </w:rPr>
      <w:tblPr/>
      <w:tcPr>
        <w:tc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shd w:val="clear" w:color="auto" w:fill="2E3092" w:themeFill="accent2"/>
      </w:tcPr>
    </w:tblStylePr>
    <w:tblStylePr w:type="lastRow">
      <w:pPr>
        <w:spacing w:before="0" w:after="0" w:line="240" w:lineRule="auto"/>
      </w:pPr>
      <w:rPr>
        <w:b/>
        <w:bCs/>
      </w:rPr>
      <w:tblPr/>
      <w:tcPr>
        <w:tcBorders>
          <w:top w:val="double" w:sz="6"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C3EC" w:themeFill="accent2" w:themeFillTint="3F"/>
      </w:tcPr>
    </w:tblStylePr>
    <w:tblStylePr w:type="band1Horz">
      <w:tblPr/>
      <w:tcPr>
        <w:tcBorders>
          <w:insideH w:val="nil"/>
          <w:insideV w:val="nil"/>
        </w:tcBorders>
        <w:shd w:val="clear" w:color="auto" w:fill="C3C3E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AF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ECF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ECF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5F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5FA"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CFE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CFE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6F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6F7"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9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E9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E9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3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3E8"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7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A2D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A2D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0E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0E9"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3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309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309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87D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87D9"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4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4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cPr>
      <w:shd w:val="clear" w:color="auto" w:fill="F9FAFC" w:themeFill="accent6" w:themeFillTint="3F"/>
    </w:tcPr>
    <w:tblStylePr w:type="firstRow">
      <w:rPr>
        <w:b/>
        <w:bCs/>
        <w:color w:val="000000" w:themeColor="text1"/>
      </w:rPr>
      <w:tblPr/>
      <w:tcPr>
        <w:shd w:val="clear" w:color="auto" w:fill="FCFC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BFD" w:themeFill="accent6" w:themeFillTint="33"/>
      </w:tcPr>
    </w:tblStylePr>
    <w:tblStylePr w:type="band1Vert">
      <w:tblPr/>
      <w:tcPr>
        <w:shd w:val="clear" w:color="auto" w:fill="F3F5FA" w:themeFill="accent6" w:themeFillTint="7F"/>
      </w:tcPr>
    </w:tblStylePr>
    <w:tblStylePr w:type="band1Horz">
      <w:tblPr/>
      <w:tcPr>
        <w:tcBorders>
          <w:insideH w:val="single" w:sz="6" w:space="0" w:color="E8ECF6" w:themeColor="accent6"/>
          <w:insideV w:val="single" w:sz="6" w:space="0" w:color="E8ECF6" w:themeColor="accent6"/>
        </w:tcBorders>
        <w:shd w:val="clear" w:color="auto" w:fill="F3F5FA"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cPr>
      <w:shd w:val="clear" w:color="auto" w:fill="F2F2FB" w:themeFill="accent5" w:themeFillTint="3F"/>
    </w:tcPr>
    <w:tblStylePr w:type="firstRow">
      <w:rPr>
        <w:b/>
        <w:bCs/>
        <w:color w:val="000000" w:themeColor="text1"/>
      </w:rPr>
      <w:tblPr/>
      <w:tcPr>
        <w:shd w:val="clear" w:color="auto" w:fill="F9F9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B" w:themeFill="accent5" w:themeFillTint="33"/>
      </w:tcPr>
    </w:tblStylePr>
    <w:tblStylePr w:type="band1Vert">
      <w:tblPr/>
      <w:tcPr>
        <w:shd w:val="clear" w:color="auto" w:fill="E6E6F7" w:themeFill="accent5" w:themeFillTint="7F"/>
      </w:tcPr>
    </w:tblStylePr>
    <w:tblStylePr w:type="band1Horz">
      <w:tblPr/>
      <w:tcPr>
        <w:tcBorders>
          <w:insideH w:val="single" w:sz="6" w:space="0" w:color="CECFEF" w:themeColor="accent5"/>
          <w:insideV w:val="single" w:sz="6" w:space="0" w:color="CECFEF" w:themeColor="accent5"/>
        </w:tcBorders>
        <w:shd w:val="clear" w:color="auto" w:fill="E6E6F7"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cPr>
      <w:shd w:val="clear" w:color="auto" w:fill="FEF9F3" w:themeFill="accent4" w:themeFillTint="3F"/>
    </w:tcPr>
    <w:tblStylePr w:type="firstRow">
      <w:rPr>
        <w:b/>
        <w:bCs/>
        <w:color w:val="000000" w:themeColor="text1"/>
      </w:rPr>
      <w:tblPr/>
      <w:tcPr>
        <w:shd w:val="clear" w:color="auto" w:fill="FEFC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AF5" w:themeFill="accent4" w:themeFillTint="33"/>
      </w:tcPr>
    </w:tblStylePr>
    <w:tblStylePr w:type="band1Vert">
      <w:tblPr/>
      <w:tcPr>
        <w:shd w:val="clear" w:color="auto" w:fill="FEF3E8" w:themeFill="accent4" w:themeFillTint="7F"/>
      </w:tcPr>
    </w:tblStylePr>
    <w:tblStylePr w:type="band1Horz">
      <w:tblPr/>
      <w:tcPr>
        <w:tcBorders>
          <w:insideH w:val="single" w:sz="6" w:space="0" w:color="FDE9D2" w:themeColor="accent4"/>
          <w:insideV w:val="single" w:sz="6" w:space="0" w:color="FDE9D2" w:themeColor="accent4"/>
        </w:tcBorders>
        <w:shd w:val="clear" w:color="auto" w:fill="FEF3E8"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cPr>
      <w:shd w:val="clear" w:color="auto" w:fill="E2E7F4" w:themeFill="accent3" w:themeFillTint="3F"/>
    </w:tcPr>
    <w:tblStylePr w:type="firstRow">
      <w:rPr>
        <w:b/>
        <w:bCs/>
        <w:color w:val="000000" w:themeColor="text1"/>
      </w:rPr>
      <w:tblPr/>
      <w:tcPr>
        <w:shd w:val="clear" w:color="auto" w:fill="F3F5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CF6" w:themeFill="accent3" w:themeFillTint="33"/>
      </w:tcPr>
    </w:tblStylePr>
    <w:tblStylePr w:type="band1Vert">
      <w:tblPr/>
      <w:tcPr>
        <w:shd w:val="clear" w:color="auto" w:fill="C5D0E9" w:themeFill="accent3" w:themeFillTint="7F"/>
      </w:tcPr>
    </w:tblStylePr>
    <w:tblStylePr w:type="band1Horz">
      <w:tblPr/>
      <w:tcPr>
        <w:tcBorders>
          <w:insideH w:val="single" w:sz="6" w:space="0" w:color="8CA2D3" w:themeColor="accent3"/>
          <w:insideV w:val="single" w:sz="6" w:space="0" w:color="8CA2D3" w:themeColor="accent3"/>
        </w:tcBorders>
        <w:shd w:val="clear" w:color="auto" w:fill="C5D0E9"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cPr>
      <w:shd w:val="clear" w:color="auto" w:fill="C3C3EC" w:themeFill="accent2" w:themeFillTint="3F"/>
    </w:tcPr>
    <w:tblStylePr w:type="firstRow">
      <w:rPr>
        <w:b/>
        <w:bCs/>
        <w:color w:val="000000" w:themeColor="text1"/>
      </w:rPr>
      <w:tblPr/>
      <w:tcPr>
        <w:shd w:val="clear" w:color="auto" w:fill="E7E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CFEF" w:themeFill="accent2" w:themeFillTint="33"/>
      </w:tcPr>
    </w:tblStylePr>
    <w:tblStylePr w:type="band1Vert">
      <w:tblPr/>
      <w:tcPr>
        <w:shd w:val="clear" w:color="auto" w:fill="8687D9" w:themeFill="accent2" w:themeFillTint="7F"/>
      </w:tcPr>
    </w:tblStylePr>
    <w:tblStylePr w:type="band1Horz">
      <w:tblPr/>
      <w:tcPr>
        <w:tcBorders>
          <w:insideH w:val="single" w:sz="6" w:space="0" w:color="2E3092" w:themeColor="accent2"/>
          <w:insideV w:val="single" w:sz="6" w:space="0" w:color="2E3092" w:themeColor="accent2"/>
        </w:tcBorders>
        <w:shd w:val="clear" w:color="auto" w:fill="8687D9"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insideH w:val="single" w:sz="8" w:space="0" w:color="F7941E" w:themeColor="accent1"/>
        <w:insideV w:val="single" w:sz="8" w:space="0" w:color="F7941E" w:themeColor="accent1"/>
      </w:tblBorders>
    </w:tblPr>
    <w:tcPr>
      <w:shd w:val="clear" w:color="auto" w:fill="FDE4C7" w:themeFill="accent1" w:themeFillTint="3F"/>
    </w:tcPr>
    <w:tblStylePr w:type="firstRow">
      <w:rPr>
        <w:b/>
        <w:bCs/>
        <w:color w:val="000000" w:themeColor="text1"/>
      </w:rPr>
      <w:tblPr/>
      <w:tcPr>
        <w:shd w:val="clear" w:color="auto" w:fill="FEF4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1" w:themeFillTint="33"/>
      </w:tcPr>
    </w:tblStylePr>
    <w:tblStylePr w:type="band1Vert">
      <w:tblPr/>
      <w:tcPr>
        <w:shd w:val="clear" w:color="auto" w:fill="FBC98E" w:themeFill="accent1" w:themeFillTint="7F"/>
      </w:tcPr>
    </w:tblStylePr>
    <w:tblStylePr w:type="band1Horz">
      <w:tblPr/>
      <w:tcPr>
        <w:tcBorders>
          <w:insideH w:val="single" w:sz="6" w:space="0" w:color="F7941E" w:themeColor="accent1"/>
          <w:insideV w:val="single" w:sz="6" w:space="0" w:color="F7941E" w:themeColor="accent1"/>
        </w:tcBorders>
        <w:shd w:val="clear" w:color="auto" w:fill="FBC98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insideV w:val="single" w:sz="8" w:space="0" w:color="EDF0F8" w:themeColor="accent6" w:themeTint="BF"/>
      </w:tblBorders>
    </w:tblPr>
    <w:tcPr>
      <w:shd w:val="clear" w:color="auto" w:fill="F9FAFC" w:themeFill="accent6" w:themeFillTint="3F"/>
    </w:tcPr>
    <w:tblStylePr w:type="firstRow">
      <w:rPr>
        <w:b/>
        <w:bCs/>
      </w:rPr>
    </w:tblStylePr>
    <w:tblStylePr w:type="lastRow">
      <w:rPr>
        <w:b/>
        <w:bCs/>
      </w:rPr>
      <w:tblPr/>
      <w:tcPr>
        <w:tcBorders>
          <w:top w:val="single" w:sz="18" w:space="0" w:color="EDF0F8" w:themeColor="accent6" w:themeTint="BF"/>
        </w:tcBorders>
      </w:tcPr>
    </w:tblStylePr>
    <w:tblStylePr w:type="firstCol">
      <w:rPr>
        <w:b/>
        <w:bCs/>
      </w:rPr>
    </w:tblStylePr>
    <w:tblStylePr w:type="lastCol">
      <w:rPr>
        <w:b/>
        <w:bCs/>
      </w:r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insideV w:val="single" w:sz="8" w:space="0" w:color="DADAF3" w:themeColor="accent5" w:themeTint="BF"/>
      </w:tblBorders>
    </w:tblPr>
    <w:tcPr>
      <w:shd w:val="clear" w:color="auto" w:fill="F2F2FB" w:themeFill="accent5" w:themeFillTint="3F"/>
    </w:tcPr>
    <w:tblStylePr w:type="firstRow">
      <w:rPr>
        <w:b/>
        <w:bCs/>
      </w:rPr>
    </w:tblStylePr>
    <w:tblStylePr w:type="lastRow">
      <w:rPr>
        <w:b/>
        <w:bCs/>
      </w:rPr>
      <w:tblPr/>
      <w:tcPr>
        <w:tcBorders>
          <w:top w:val="single" w:sz="18" w:space="0" w:color="DADAF3" w:themeColor="accent5" w:themeTint="BF"/>
        </w:tcBorders>
      </w:tcPr>
    </w:tblStylePr>
    <w:tblStylePr w:type="firstCol">
      <w:rPr>
        <w:b/>
        <w:bCs/>
      </w:rPr>
    </w:tblStylePr>
    <w:tblStylePr w:type="lastCol">
      <w:rPr>
        <w:b/>
        <w:bCs/>
      </w:r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insideV w:val="single" w:sz="8" w:space="0" w:color="FDEEDD" w:themeColor="accent4" w:themeTint="BF"/>
      </w:tblBorders>
    </w:tblPr>
    <w:tcPr>
      <w:shd w:val="clear" w:color="auto" w:fill="FEF9F3" w:themeFill="accent4" w:themeFillTint="3F"/>
    </w:tcPr>
    <w:tblStylePr w:type="firstRow">
      <w:rPr>
        <w:b/>
        <w:bCs/>
      </w:rPr>
    </w:tblStylePr>
    <w:tblStylePr w:type="lastRow">
      <w:rPr>
        <w:b/>
        <w:bCs/>
      </w:rPr>
      <w:tblPr/>
      <w:tcPr>
        <w:tcBorders>
          <w:top w:val="single" w:sz="18" w:space="0" w:color="FDEEDD" w:themeColor="accent4" w:themeTint="BF"/>
        </w:tcBorders>
      </w:tcPr>
    </w:tblStylePr>
    <w:tblStylePr w:type="firstCol">
      <w:rPr>
        <w:b/>
        <w:bCs/>
      </w:rPr>
    </w:tblStylePr>
    <w:tblStylePr w:type="lastCol">
      <w:rPr>
        <w:b/>
        <w:bCs/>
      </w:r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insideV w:val="single" w:sz="8" w:space="0" w:color="A8B9DE" w:themeColor="accent3" w:themeTint="BF"/>
      </w:tblBorders>
    </w:tblPr>
    <w:tcPr>
      <w:shd w:val="clear" w:color="auto" w:fill="E2E7F4" w:themeFill="accent3" w:themeFillTint="3F"/>
    </w:tcPr>
    <w:tblStylePr w:type="firstRow">
      <w:rPr>
        <w:b/>
        <w:bCs/>
      </w:rPr>
    </w:tblStylePr>
    <w:tblStylePr w:type="lastRow">
      <w:rPr>
        <w:b/>
        <w:bCs/>
      </w:rPr>
      <w:tblPr/>
      <w:tcPr>
        <w:tcBorders>
          <w:top w:val="single" w:sz="18" w:space="0" w:color="A8B9DE" w:themeColor="accent3" w:themeTint="BF"/>
        </w:tcBorders>
      </w:tcPr>
    </w:tblStylePr>
    <w:tblStylePr w:type="firstCol">
      <w:rPr>
        <w:b/>
        <w:bCs/>
      </w:rPr>
    </w:tblStylePr>
    <w:tblStylePr w:type="lastCol">
      <w:rPr>
        <w:b/>
        <w:bCs/>
      </w:r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insideV w:val="single" w:sz="8" w:space="0" w:color="494CC5" w:themeColor="accent2" w:themeTint="BF"/>
      </w:tblBorders>
    </w:tblPr>
    <w:tcPr>
      <w:shd w:val="clear" w:color="auto" w:fill="C3C3EC" w:themeFill="accent2" w:themeFillTint="3F"/>
    </w:tcPr>
    <w:tblStylePr w:type="firstRow">
      <w:rPr>
        <w:b/>
        <w:bCs/>
      </w:rPr>
    </w:tblStylePr>
    <w:tblStylePr w:type="lastRow">
      <w:rPr>
        <w:b/>
        <w:bCs/>
      </w:rPr>
      <w:tblPr/>
      <w:tcPr>
        <w:tcBorders>
          <w:top w:val="single" w:sz="18" w:space="0" w:color="494CC5" w:themeColor="accent2" w:themeTint="BF"/>
        </w:tcBorders>
      </w:tcPr>
    </w:tblStylePr>
    <w:tblStylePr w:type="firstCol">
      <w:rPr>
        <w:b/>
        <w:bCs/>
      </w:rPr>
    </w:tblStylePr>
    <w:tblStylePr w:type="lastCol">
      <w:rPr>
        <w:b/>
        <w:bCs/>
      </w:r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9AE56" w:themeColor="accent1" w:themeTint="BF"/>
        <w:left w:val="single" w:sz="8" w:space="0" w:color="F9AE56" w:themeColor="accent1" w:themeTint="BF"/>
        <w:bottom w:val="single" w:sz="8" w:space="0" w:color="F9AE56" w:themeColor="accent1" w:themeTint="BF"/>
        <w:right w:val="single" w:sz="8" w:space="0" w:color="F9AE56" w:themeColor="accent1" w:themeTint="BF"/>
        <w:insideH w:val="single" w:sz="8" w:space="0" w:color="F9AE56" w:themeColor="accent1" w:themeTint="BF"/>
        <w:insideV w:val="single" w:sz="8" w:space="0" w:color="F9AE56" w:themeColor="accent1" w:themeTint="BF"/>
      </w:tblBorders>
    </w:tblPr>
    <w:tcPr>
      <w:shd w:val="clear" w:color="auto" w:fill="FDE4C7" w:themeFill="accent1" w:themeFillTint="3F"/>
    </w:tcPr>
    <w:tblStylePr w:type="firstRow">
      <w:rPr>
        <w:b/>
        <w:bCs/>
      </w:rPr>
    </w:tblStylePr>
    <w:tblStylePr w:type="lastRow">
      <w:rPr>
        <w:b/>
        <w:bCs/>
      </w:rPr>
      <w:tblPr/>
      <w:tcPr>
        <w:tcBorders>
          <w:top w:val="single" w:sz="18" w:space="0" w:color="F9AE56" w:themeColor="accent1" w:themeTint="BF"/>
        </w:tcBorders>
      </w:tcPr>
    </w:tblStylePr>
    <w:tblStylePr w:type="firstCol">
      <w:rPr>
        <w:b/>
        <w:bCs/>
      </w:rPr>
    </w:tblStylePr>
    <w:tblStylePr w:type="lastCol">
      <w:rPr>
        <w:b/>
        <w:bCs/>
      </w:r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ECF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60A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1A4D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1A4D4" w:themeFill="accent6" w:themeFillShade="BF"/>
      </w:tcPr>
    </w:tblStylePr>
    <w:tblStylePr w:type="band1Vert">
      <w:tblPr/>
      <w:tcPr>
        <w:tcBorders>
          <w:top w:val="nil"/>
          <w:left w:val="nil"/>
          <w:bottom w:val="nil"/>
          <w:right w:val="nil"/>
          <w:insideH w:val="nil"/>
          <w:insideV w:val="nil"/>
        </w:tcBorders>
        <w:shd w:val="clear" w:color="auto" w:fill="91A4D4" w:themeFill="accent6" w:themeFillShade="BF"/>
      </w:tcPr>
    </w:tblStylePr>
    <w:tblStylePr w:type="band1Horz">
      <w:tblPr/>
      <w:tcPr>
        <w:tcBorders>
          <w:top w:val="nil"/>
          <w:left w:val="nil"/>
          <w:bottom w:val="nil"/>
          <w:right w:val="nil"/>
          <w:insideH w:val="nil"/>
          <w:insideV w:val="nil"/>
        </w:tcBorders>
        <w:shd w:val="clear" w:color="auto" w:fill="91A4D4"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CECFE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9A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97BD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97BD3" w:themeFill="accent5" w:themeFillShade="BF"/>
      </w:tcPr>
    </w:tblStylePr>
    <w:tblStylePr w:type="band1Vert">
      <w:tblPr/>
      <w:tcPr>
        <w:tcBorders>
          <w:top w:val="nil"/>
          <w:left w:val="nil"/>
          <w:bottom w:val="nil"/>
          <w:right w:val="nil"/>
          <w:insideH w:val="nil"/>
          <w:insideV w:val="nil"/>
        </w:tcBorders>
        <w:shd w:val="clear" w:color="auto" w:fill="797BD3" w:themeFill="accent5" w:themeFillShade="BF"/>
      </w:tcPr>
    </w:tblStylePr>
    <w:tblStylePr w:type="band1Horz">
      <w:tblPr/>
      <w:tcPr>
        <w:tcBorders>
          <w:top w:val="nil"/>
          <w:left w:val="nil"/>
          <w:bottom w:val="nil"/>
          <w:right w:val="nil"/>
          <w:insideH w:val="nil"/>
          <w:insideV w:val="nil"/>
        </w:tcBorders>
        <w:shd w:val="clear" w:color="auto" w:fill="797BD3"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DE9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C7A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8B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8B262" w:themeFill="accent4" w:themeFillShade="BF"/>
      </w:tcPr>
    </w:tblStylePr>
    <w:tblStylePr w:type="band1Vert">
      <w:tblPr/>
      <w:tcPr>
        <w:tcBorders>
          <w:top w:val="nil"/>
          <w:left w:val="nil"/>
          <w:bottom w:val="nil"/>
          <w:right w:val="nil"/>
          <w:insideH w:val="nil"/>
          <w:insideV w:val="nil"/>
        </w:tcBorders>
        <w:shd w:val="clear" w:color="auto" w:fill="F8B262" w:themeFill="accent4" w:themeFillShade="BF"/>
      </w:tcPr>
    </w:tblStylePr>
    <w:tblStylePr w:type="band1Horz">
      <w:tblPr/>
      <w:tcPr>
        <w:tcBorders>
          <w:top w:val="nil"/>
          <w:left w:val="nil"/>
          <w:bottom w:val="nil"/>
          <w:right w:val="nil"/>
          <w:insideH w:val="nil"/>
          <w:insideV w:val="nil"/>
        </w:tcBorders>
        <w:shd w:val="clear" w:color="auto" w:fill="F8B262"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8CA2D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87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C6EB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C6EBA" w:themeFill="accent3" w:themeFillShade="BF"/>
      </w:tcPr>
    </w:tblStylePr>
    <w:tblStylePr w:type="band1Vert">
      <w:tblPr/>
      <w:tcPr>
        <w:tcBorders>
          <w:top w:val="nil"/>
          <w:left w:val="nil"/>
          <w:bottom w:val="nil"/>
          <w:right w:val="nil"/>
          <w:insideH w:val="nil"/>
          <w:insideV w:val="nil"/>
        </w:tcBorders>
        <w:shd w:val="clear" w:color="auto" w:fill="4C6EBA" w:themeFill="accent3" w:themeFillShade="BF"/>
      </w:tcPr>
    </w:tblStylePr>
    <w:tblStylePr w:type="band1Horz">
      <w:tblPr/>
      <w:tcPr>
        <w:tcBorders>
          <w:top w:val="nil"/>
          <w:left w:val="nil"/>
          <w:bottom w:val="nil"/>
          <w:right w:val="nil"/>
          <w:insideH w:val="nil"/>
          <w:insideV w:val="nil"/>
        </w:tcBorders>
        <w:shd w:val="clear" w:color="auto" w:fill="4C6EB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2E309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174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2236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2236D" w:themeFill="accent2" w:themeFillShade="BF"/>
      </w:tcPr>
    </w:tblStylePr>
    <w:tblStylePr w:type="band1Vert">
      <w:tblPr/>
      <w:tcPr>
        <w:tcBorders>
          <w:top w:val="nil"/>
          <w:left w:val="nil"/>
          <w:bottom w:val="nil"/>
          <w:right w:val="nil"/>
          <w:insideH w:val="nil"/>
          <w:insideV w:val="nil"/>
        </w:tcBorders>
        <w:shd w:val="clear" w:color="auto" w:fill="22236D" w:themeFill="accent2" w:themeFillShade="BF"/>
      </w:tcPr>
    </w:tblStylePr>
    <w:tblStylePr w:type="band1Horz">
      <w:tblPr/>
      <w:tcPr>
        <w:tcBorders>
          <w:top w:val="nil"/>
          <w:left w:val="nil"/>
          <w:bottom w:val="nil"/>
          <w:right w:val="nil"/>
          <w:insideH w:val="nil"/>
          <w:insideV w:val="nil"/>
        </w:tcBorders>
        <w:shd w:val="clear" w:color="auto" w:fill="22236D"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F794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A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86F0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86F07" w:themeFill="accent1" w:themeFillShade="BF"/>
      </w:tcPr>
    </w:tblStylePr>
    <w:tblStylePr w:type="band1Vert">
      <w:tblPr/>
      <w:tcPr>
        <w:tcBorders>
          <w:top w:val="nil"/>
          <w:left w:val="nil"/>
          <w:bottom w:val="nil"/>
          <w:right w:val="nil"/>
          <w:insideH w:val="nil"/>
          <w:insideV w:val="nil"/>
        </w:tcBorders>
        <w:shd w:val="clear" w:color="auto" w:fill="C86F07" w:themeFill="accent1" w:themeFillShade="BF"/>
      </w:tcPr>
    </w:tblStylePr>
    <w:tblStylePr w:type="band1Horz">
      <w:tblPr/>
      <w:tcPr>
        <w:tcBorders>
          <w:top w:val="nil"/>
          <w:left w:val="nil"/>
          <w:bottom w:val="nil"/>
          <w:right w:val="nil"/>
          <w:insideH w:val="nil"/>
          <w:insideV w:val="nil"/>
        </w:tcBorders>
        <w:shd w:val="clear" w:color="auto" w:fill="C86F07" w:themeFill="accent1" w:themeFillShade="BF"/>
      </w:tcPr>
    </w:tblStylePr>
  </w:style>
  <w:style w:type="paragraph" w:styleId="Bibliografie">
    <w:name w:val="Bibliography"/>
    <w:basedOn w:val="ZsysbasisKNMT"/>
    <w:next w:val="BasistekstKNMT"/>
    <w:uiPriority w:val="37"/>
    <w:semiHidden/>
    <w:rsid w:val="00E07762"/>
  </w:style>
  <w:style w:type="paragraph" w:styleId="Citaat">
    <w:name w:val="Quote"/>
    <w:basedOn w:val="ZsysbasisKNMT"/>
    <w:next w:val="BasistekstKNMT"/>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Corbel" w:hAnsi="Corbel" w:cs="Maiandra GD"/>
      <w:i/>
      <w:iCs/>
      <w:color w:val="000000" w:themeColor="text1"/>
      <w:szCs w:val="18"/>
    </w:rPr>
  </w:style>
  <w:style w:type="paragraph" w:styleId="Duidelijkcitaat">
    <w:name w:val="Intense Quote"/>
    <w:basedOn w:val="ZsysbasisKNMT"/>
    <w:next w:val="BasistekstKNMT"/>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Corbel" w:hAnsi="Corbel" w:cs="Maiandra GD"/>
      <w:b/>
      <w:bCs/>
      <w:i/>
      <w:iCs/>
      <w:szCs w:val="18"/>
    </w:rPr>
  </w:style>
  <w:style w:type="character" w:styleId="Eindnootmarkering">
    <w:name w:val="endnote reference"/>
    <w:aliases w:val="Eindnootmarkering KNMT"/>
    <w:basedOn w:val="Standaardalinea-lettertype"/>
    <w:rsid w:val="00E07762"/>
    <w:rPr>
      <w:vertAlign w:val="superscript"/>
    </w:rPr>
  </w:style>
  <w:style w:type="paragraph" w:styleId="Geenafstand">
    <w:name w:val="No Spacing"/>
    <w:basedOn w:val="ZsysbasisKNMT"/>
    <w:next w:val="BasistekstKNMT"/>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KNMT"/>
    <w:next w:val="BasistekstKNMT"/>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KNMT"/>
    <w:next w:val="BasistekstKNMT"/>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KNMT">
    <w:name w:val="Kopnummering KNMT"/>
    <w:uiPriority w:val="99"/>
    <w:semiHidden/>
    <w:rsid w:val="00B01DA1"/>
    <w:pPr>
      <w:numPr>
        <w:numId w:val="9"/>
      </w:numPr>
    </w:pPr>
  </w:style>
  <w:style w:type="paragraph" w:customStyle="1" w:styleId="ZsyseenpuntKNMT">
    <w:name w:val="Zsyseenpunt KNMT"/>
    <w:basedOn w:val="ZsysbasisKNMT"/>
    <w:semiHidden/>
    <w:rsid w:val="00756C31"/>
    <w:pPr>
      <w:spacing w:line="20" w:lineRule="exact"/>
    </w:pPr>
    <w:rPr>
      <w:sz w:val="2"/>
    </w:rPr>
  </w:style>
  <w:style w:type="paragraph" w:customStyle="1" w:styleId="ZsysbasisdocumentgegevensKNMT">
    <w:name w:val="Zsysbasisdocumentgegevens KNMT"/>
    <w:basedOn w:val="ZsysbasisKNMT"/>
    <w:semiHidden/>
    <w:rsid w:val="006306BA"/>
    <w:pPr>
      <w:spacing w:line="253" w:lineRule="exact"/>
    </w:pPr>
    <w:rPr>
      <w:noProof/>
    </w:rPr>
  </w:style>
  <w:style w:type="paragraph" w:customStyle="1" w:styleId="DocumentgegevenskopjeKNMT">
    <w:name w:val="Documentgegevens kopje KNMT"/>
    <w:basedOn w:val="ZsysbasisdocumentgegevensKNMT"/>
    <w:rsid w:val="00756C31"/>
    <w:rPr>
      <w:b/>
    </w:rPr>
  </w:style>
  <w:style w:type="paragraph" w:customStyle="1" w:styleId="DocumentgegevensKNMT">
    <w:name w:val="Documentgegevens KNMT"/>
    <w:basedOn w:val="ZsysbasisdocumentgegevensKNMT"/>
    <w:rsid w:val="00756C31"/>
  </w:style>
  <w:style w:type="paragraph" w:customStyle="1" w:styleId="DocumentgegevensdatumKNMT">
    <w:name w:val="Documentgegevens datum KNMT"/>
    <w:basedOn w:val="ZsysbasisdocumentgegevensKNMT"/>
    <w:rsid w:val="00756C31"/>
  </w:style>
  <w:style w:type="paragraph" w:customStyle="1" w:styleId="DocumentgegevensonderwerpKNMT">
    <w:name w:val="Documentgegevens onderwerp KNMT"/>
    <w:basedOn w:val="ZsysbasisdocumentgegevensKNMT"/>
    <w:rsid w:val="00756C31"/>
  </w:style>
  <w:style w:type="paragraph" w:customStyle="1" w:styleId="DocumentgegevensextraKNMT">
    <w:name w:val="Documentgegevens extra KNMT"/>
    <w:basedOn w:val="ZsysbasisdocumentgegevensKNMT"/>
    <w:rsid w:val="00756C31"/>
  </w:style>
  <w:style w:type="paragraph" w:customStyle="1" w:styleId="PaginanummerKNMT">
    <w:name w:val="Paginanummer KNMT"/>
    <w:basedOn w:val="ZsysbasisKNMT"/>
    <w:rsid w:val="007361EE"/>
  </w:style>
  <w:style w:type="paragraph" w:customStyle="1" w:styleId="AfzendergegevensKNMT">
    <w:name w:val="Afzendergegevens KNMT"/>
    <w:basedOn w:val="ZsysbasisdocumentgegevensKNMT"/>
    <w:rsid w:val="00135E7B"/>
  </w:style>
  <w:style w:type="paragraph" w:customStyle="1" w:styleId="AfzendergegevenskopjeKNMT">
    <w:name w:val="Afzendergegevens kopje KNMT"/>
    <w:basedOn w:val="ZsysbasisdocumentgegevensKNMT"/>
    <w:rsid w:val="00135E7B"/>
  </w:style>
  <w:style w:type="numbering" w:customStyle="1" w:styleId="OpsommingtekenKNMT">
    <w:name w:val="Opsomming teken KNMT"/>
    <w:uiPriority w:val="99"/>
    <w:semiHidden/>
    <w:rsid w:val="00B01DA1"/>
    <w:pPr>
      <w:numPr>
        <w:numId w:val="10"/>
      </w:numPr>
    </w:pPr>
  </w:style>
  <w:style w:type="paragraph" w:customStyle="1" w:styleId="AlineavoorafbeeldingKNMT">
    <w:name w:val="Alinea voor afbeelding KNMT"/>
    <w:basedOn w:val="ZsysbasisKNMT"/>
    <w:next w:val="BasistekstKNMT"/>
    <w:rsid w:val="00364E1D"/>
    <w:pPr>
      <w:spacing w:line="200" w:lineRule="atLeast"/>
    </w:pPr>
  </w:style>
  <w:style w:type="paragraph" w:customStyle="1" w:styleId="TitelKNMT">
    <w:name w:val="Titel KNMT"/>
    <w:basedOn w:val="ZsysbasisKNMT"/>
    <w:next w:val="BasistekstKNMT"/>
    <w:rsid w:val="000E1539"/>
    <w:pPr>
      <w:keepLines/>
      <w:spacing w:line="575" w:lineRule="atLeast"/>
    </w:pPr>
    <w:rPr>
      <w:b/>
      <w:sz w:val="50"/>
    </w:rPr>
  </w:style>
  <w:style w:type="paragraph" w:customStyle="1" w:styleId="SubtitelKNMT">
    <w:name w:val="Subtitel KNMT"/>
    <w:basedOn w:val="ZsysbasisKNMT"/>
    <w:next w:val="BasistekstKNMT"/>
    <w:rsid w:val="000E1539"/>
    <w:pPr>
      <w:keepLines/>
    </w:pPr>
  </w:style>
  <w:style w:type="numbering" w:customStyle="1" w:styleId="BijlagenummeringKNMT">
    <w:name w:val="Bijlagenummering KNMT"/>
    <w:uiPriority w:val="99"/>
    <w:semiHidden/>
    <w:rsid w:val="00AE2110"/>
    <w:pPr>
      <w:numPr>
        <w:numId w:val="13"/>
      </w:numPr>
    </w:pPr>
  </w:style>
  <w:style w:type="paragraph" w:customStyle="1" w:styleId="Bijlagekop1KNMT">
    <w:name w:val="Bijlage kop 1 KNMT"/>
    <w:basedOn w:val="ZsysbasisKNMT"/>
    <w:next w:val="BasistekstKNMT"/>
    <w:rsid w:val="000E1539"/>
    <w:pPr>
      <w:keepNext/>
      <w:keepLines/>
      <w:numPr>
        <w:numId w:val="32"/>
      </w:numPr>
      <w:outlineLvl w:val="0"/>
    </w:pPr>
    <w:rPr>
      <w:b/>
      <w:sz w:val="32"/>
    </w:rPr>
  </w:style>
  <w:style w:type="paragraph" w:customStyle="1" w:styleId="Bijlagekop2KNMT">
    <w:name w:val="Bijlage kop 2 KNMT"/>
    <w:basedOn w:val="ZsysbasisKNMT"/>
    <w:next w:val="BasistekstKNMT"/>
    <w:rsid w:val="000E1539"/>
    <w:pPr>
      <w:keepNext/>
      <w:keepLines/>
      <w:numPr>
        <w:ilvl w:val="1"/>
        <w:numId w:val="32"/>
      </w:numPr>
      <w:spacing w:before="255"/>
      <w:outlineLvl w:val="1"/>
    </w:pPr>
    <w:rPr>
      <w:b/>
      <w:sz w:val="26"/>
    </w:rPr>
  </w:style>
  <w:style w:type="paragraph" w:styleId="Onderwerpvanopmerking">
    <w:name w:val="annotation subject"/>
    <w:basedOn w:val="ZsysbasisKNMT"/>
    <w:next w:val="BasistekstKNMT"/>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semiHidden/>
    <w:rsid w:val="00E7078D"/>
    <w:rPr>
      <w:rFonts w:ascii="Corbel" w:hAnsi="Corbel" w:cs="Maiandra GD"/>
      <w:b/>
      <w:bCs/>
      <w:szCs w:val="18"/>
    </w:rPr>
  </w:style>
  <w:style w:type="character" w:customStyle="1" w:styleId="Plattetekst2Char">
    <w:name w:val="Platte tekst 2 Char"/>
    <w:basedOn w:val="Standaardalinea-lettertype"/>
    <w:link w:val="Plattetekst2"/>
    <w:semiHidden/>
    <w:rsid w:val="00E7078D"/>
    <w:rPr>
      <w:rFonts w:ascii="Corbel" w:hAnsi="Corbel" w:cs="Maiandra GD"/>
      <w:szCs w:val="18"/>
    </w:rPr>
  </w:style>
  <w:style w:type="character" w:customStyle="1" w:styleId="PlattetekstChar">
    <w:name w:val="Platte tekst Char"/>
    <w:basedOn w:val="ZsysbasisKNMTChar"/>
    <w:link w:val="Plattetekst"/>
    <w:semiHidden/>
    <w:rsid w:val="00E7078D"/>
    <w:rPr>
      <w:rFonts w:ascii="Corbel" w:hAnsi="Corbel" w:cs="Maiandra GD"/>
      <w:szCs w:val="18"/>
    </w:rPr>
  </w:style>
  <w:style w:type="character" w:customStyle="1" w:styleId="Platteteksteersteinspringing2Char">
    <w:name w:val="Platte tekst eerste inspringing 2 Char"/>
    <w:basedOn w:val="PlattetekstinspringenChar"/>
    <w:link w:val="Platteteksteersteinspringing2"/>
    <w:semiHidden/>
    <w:rsid w:val="00E7078D"/>
    <w:rPr>
      <w:rFonts w:ascii="Corbel" w:hAnsi="Corbel" w:cs="Maiandra GD"/>
      <w:szCs w:val="18"/>
    </w:rPr>
  </w:style>
  <w:style w:type="paragraph" w:styleId="Plattetekstinspringen2">
    <w:name w:val="Body Text Indent 2"/>
    <w:basedOn w:val="ZsysbasisKNMT"/>
    <w:next w:val="BasistekstKNMT"/>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semiHidden/>
    <w:rsid w:val="00E7078D"/>
    <w:rPr>
      <w:rFonts w:ascii="Corbel" w:hAnsi="Corbel" w:cs="Maiandra GD"/>
      <w:szCs w:val="18"/>
    </w:rPr>
  </w:style>
  <w:style w:type="paragraph" w:styleId="Plattetekstinspringen3">
    <w:name w:val="Body Text Indent 3"/>
    <w:basedOn w:val="ZsysbasisKNMT"/>
    <w:next w:val="BasistekstKNMT"/>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semiHidden/>
    <w:rsid w:val="00E7078D"/>
    <w:rPr>
      <w:rFonts w:ascii="Corbel" w:hAnsi="Corbel" w:cs="Maiandra GD"/>
      <w:szCs w:val="16"/>
    </w:rPr>
  </w:style>
  <w:style w:type="paragraph" w:styleId="Lijstmetafbeeldingen">
    <w:name w:val="table of figures"/>
    <w:basedOn w:val="Standaard"/>
    <w:next w:val="Standaard"/>
    <w:semiHidden/>
    <w:rsid w:val="00DD2A9E"/>
  </w:style>
  <w:style w:type="table" w:customStyle="1" w:styleId="TabelzonderopmaakKNMT">
    <w:name w:val="Tabel zonder opmaak KNMT"/>
    <w:basedOn w:val="Standaardtabel"/>
    <w:uiPriority w:val="99"/>
    <w:qFormat/>
    <w:rsid w:val="00D16E87"/>
    <w:pPr>
      <w:spacing w:line="240" w:lineRule="auto"/>
    </w:pPr>
    <w:tblPr>
      <w:tblCellMar>
        <w:left w:w="0" w:type="dxa"/>
        <w:right w:w="0" w:type="dxa"/>
      </w:tblCellMar>
    </w:tblPr>
  </w:style>
  <w:style w:type="paragraph" w:customStyle="1" w:styleId="DocumentnaamKNMT">
    <w:name w:val="Documentnaam KNMT"/>
    <w:basedOn w:val="ZsysbasisKNMT"/>
    <w:next w:val="BasistekstKNMT"/>
    <w:link w:val="DocumentnaamKNMTChar"/>
    <w:rsid w:val="00F52A6F"/>
    <w:pPr>
      <w:spacing w:line="380" w:lineRule="atLeast"/>
    </w:pPr>
    <w:rPr>
      <w:b/>
      <w:noProof/>
      <w:sz w:val="32"/>
    </w:rPr>
  </w:style>
  <w:style w:type="character" w:customStyle="1" w:styleId="VoettekstKNMTChar">
    <w:name w:val="Voettekst KNMT Char"/>
    <w:basedOn w:val="ZsysbasisKNMTChar"/>
    <w:link w:val="VoettekstKNMT"/>
    <w:rsid w:val="00994DBD"/>
    <w:rPr>
      <w:rFonts w:ascii="Corbel" w:hAnsi="Corbel" w:cs="Maiandra GD"/>
      <w:noProof/>
      <w:szCs w:val="18"/>
    </w:rPr>
  </w:style>
  <w:style w:type="character" w:customStyle="1" w:styleId="DocumentnaamKNMTChar">
    <w:name w:val="Documentnaam KNMT Char"/>
    <w:basedOn w:val="VoettekstKNMTChar"/>
    <w:link w:val="DocumentnaamKNMT"/>
    <w:rsid w:val="00F52A6F"/>
    <w:rPr>
      <w:rFonts w:ascii="Corbel" w:hAnsi="Corbel" w:cs="Maiandra GD"/>
      <w:b/>
      <w:noProof/>
      <w:sz w:val="32"/>
      <w:szCs w:val="18"/>
    </w:rPr>
  </w:style>
  <w:style w:type="paragraph" w:customStyle="1" w:styleId="AdresvakKIXKNMT">
    <w:name w:val="Adresvak KIX KNMT"/>
    <w:basedOn w:val="ZsysbasisdocumentgegevensKNMT"/>
    <w:next w:val="AdresvakKNMT"/>
    <w:rsid w:val="00EF534C"/>
    <w:pPr>
      <w:spacing w:before="100" w:after="120" w:line="240" w:lineRule="exact"/>
    </w:pPr>
    <w:rPr>
      <w:rFonts w:ascii="KIX Barcode" w:hAnsi="KIX Barcode"/>
    </w:rPr>
  </w:style>
  <w:style w:type="paragraph" w:customStyle="1" w:styleId="Zsysframeeven11KNMT">
    <w:name w:val="Zsysframe_even1_1 KNMT"/>
    <w:semiHidden/>
    <w:rsid w:val="007939D0"/>
    <w:pPr>
      <w:framePr w:w="7473" w:h="6237" w:hRule="exact" w:wrap="around" w:vAnchor="page" w:hAnchor="text" w:yAlign="bottom"/>
      <w:suppressAutoHyphens/>
    </w:pPr>
    <w:rPr>
      <w:rFonts w:ascii="Corbel" w:hAnsi="Corbel" w:cs="Maiandra GD"/>
      <w:sz w:val="22"/>
      <w:szCs w:val="18"/>
    </w:rPr>
  </w:style>
  <w:style w:type="character" w:customStyle="1" w:styleId="Kop2Char">
    <w:name w:val="Kop 2 Char"/>
    <w:aliases w:val="Paragraafkop KNMT Char"/>
    <w:basedOn w:val="Standaardalinea-lettertype"/>
    <w:link w:val="Kop2"/>
    <w:uiPriority w:val="9"/>
    <w:rsid w:val="00531012"/>
    <w:rPr>
      <w:rFonts w:ascii="Corbel" w:hAnsi="Corbel" w:cs="Maiandra GD"/>
      <w:b/>
      <w:bCs/>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82342">
      <w:bodyDiv w:val="1"/>
      <w:marLeft w:val="0"/>
      <w:marRight w:val="0"/>
      <w:marTop w:val="0"/>
      <w:marBottom w:val="0"/>
      <w:divBdr>
        <w:top w:val="none" w:sz="0" w:space="0" w:color="auto"/>
        <w:left w:val="none" w:sz="0" w:space="0" w:color="auto"/>
        <w:bottom w:val="none" w:sz="0" w:space="0" w:color="auto"/>
        <w:right w:val="none" w:sz="0" w:space="0" w:color="auto"/>
      </w:divBdr>
    </w:div>
    <w:div w:id="507791586">
      <w:bodyDiv w:val="1"/>
      <w:marLeft w:val="0"/>
      <w:marRight w:val="0"/>
      <w:marTop w:val="0"/>
      <w:marBottom w:val="0"/>
      <w:divBdr>
        <w:top w:val="none" w:sz="0" w:space="0" w:color="auto"/>
        <w:left w:val="none" w:sz="0" w:space="0" w:color="auto"/>
        <w:bottom w:val="none" w:sz="0" w:space="0" w:color="auto"/>
        <w:right w:val="none" w:sz="0" w:space="0" w:color="auto"/>
      </w:divBdr>
    </w:div>
    <w:div w:id="1315334486">
      <w:bodyDiv w:val="1"/>
      <w:marLeft w:val="0"/>
      <w:marRight w:val="0"/>
      <w:marTop w:val="0"/>
      <w:marBottom w:val="0"/>
      <w:divBdr>
        <w:top w:val="none" w:sz="0" w:space="0" w:color="auto"/>
        <w:left w:val="none" w:sz="0" w:space="0" w:color="auto"/>
        <w:bottom w:val="none" w:sz="0" w:space="0" w:color="auto"/>
        <w:right w:val="none" w:sz="0" w:space="0" w:color="auto"/>
      </w:divBdr>
      <w:divsChild>
        <w:div w:id="1311786705">
          <w:marLeft w:val="0"/>
          <w:marRight w:val="0"/>
          <w:marTop w:val="0"/>
          <w:marBottom w:val="0"/>
          <w:divBdr>
            <w:top w:val="none" w:sz="0" w:space="0" w:color="auto"/>
            <w:left w:val="none" w:sz="0" w:space="0" w:color="auto"/>
            <w:bottom w:val="none" w:sz="0" w:space="0" w:color="auto"/>
            <w:right w:val="none" w:sz="0" w:space="0" w:color="auto"/>
          </w:divBdr>
        </w:div>
      </w:divsChild>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57307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Kleurenschema KNMT">
      <a:dk1>
        <a:sysClr val="windowText" lastClr="000000"/>
      </a:dk1>
      <a:lt1>
        <a:sysClr val="window" lastClr="FFFFFF"/>
      </a:lt1>
      <a:dk2>
        <a:srgbClr val="8CA2D3"/>
      </a:dk2>
      <a:lt2>
        <a:srgbClr val="FFFFFF"/>
      </a:lt2>
      <a:accent1>
        <a:srgbClr val="F7941E"/>
      </a:accent1>
      <a:accent2>
        <a:srgbClr val="2E3092"/>
      </a:accent2>
      <a:accent3>
        <a:srgbClr val="8CA2D3"/>
      </a:accent3>
      <a:accent4>
        <a:srgbClr val="FDE9D2"/>
      </a:accent4>
      <a:accent5>
        <a:srgbClr val="CECFEF"/>
      </a:accent5>
      <a:accent6>
        <a:srgbClr val="E8ECF6"/>
      </a:accent6>
      <a:hlink>
        <a:srgbClr val="000000"/>
      </a:hlink>
      <a:folHlink>
        <a:srgbClr val="000000"/>
      </a:folHlink>
    </a:clrScheme>
    <a:fontScheme name="Lettertype KNMT">
      <a:majorFont>
        <a:latin typeface="Corbel"/>
        <a:ea typeface=""/>
        <a:cs typeface=""/>
      </a:majorFont>
      <a:minorFont>
        <a:latin typeface="Corbe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75B94-B937-4179-8E07-D66C82797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106</Words>
  <Characters>589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NMT</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dc:creator>
  <cp:lastModifiedBy>JHA</cp:lastModifiedBy>
  <cp:revision>5</cp:revision>
  <cp:lastPrinted>2009-10-06T11:51:00Z</cp:lastPrinted>
  <dcterms:created xsi:type="dcterms:W3CDTF">2018-12-19T15:13:00Z</dcterms:created>
  <dcterms:modified xsi:type="dcterms:W3CDTF">2021-01-18T09:58:00Z</dcterms:modified>
</cp:coreProperties>
</file>